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4D" w:rsidRDefault="00E4044D" w:rsidP="00E4044D">
      <w:pPr>
        <w:pStyle w:val="Nagwek2"/>
        <w:numPr>
          <w:ilvl w:val="0"/>
          <w:numId w:val="0"/>
        </w:numPr>
        <w:tabs>
          <w:tab w:val="left" w:pos="709"/>
        </w:tabs>
        <w:ind w:left="567" w:hanging="567"/>
        <w:rPr>
          <w:rFonts w:ascii="Arial" w:hAnsi="Arial" w:cs="Arial"/>
          <w:b/>
        </w:rPr>
      </w:pPr>
      <w:bookmarkStart w:id="0" w:name="_Toc475444096"/>
      <w:r w:rsidRPr="00DE2887">
        <w:rPr>
          <w:rFonts w:ascii="Arial" w:hAnsi="Arial" w:cs="Arial"/>
          <w:b/>
        </w:rPr>
        <w:t>Załącznik nr 1</w:t>
      </w:r>
    </w:p>
    <w:p w:rsidR="00E4044D" w:rsidRPr="00DE2887" w:rsidRDefault="00E4044D" w:rsidP="00E4044D">
      <w:pPr>
        <w:pStyle w:val="Nagwek2"/>
        <w:numPr>
          <w:ilvl w:val="0"/>
          <w:numId w:val="0"/>
        </w:numPr>
        <w:tabs>
          <w:tab w:val="left" w:pos="709"/>
        </w:tabs>
        <w:ind w:left="567" w:hanging="567"/>
        <w:rPr>
          <w:rFonts w:ascii="Arial" w:hAnsi="Arial" w:cs="Arial"/>
          <w:b/>
        </w:rPr>
      </w:pPr>
      <w:r w:rsidRPr="00DE2887">
        <w:rPr>
          <w:rFonts w:ascii="Arial" w:hAnsi="Arial" w:cs="Arial"/>
          <w:b/>
        </w:rPr>
        <w:t>Formularz oferty</w:t>
      </w:r>
      <w:bookmarkEnd w:id="0"/>
      <w:r w:rsidRPr="00DE2887">
        <w:rPr>
          <w:rFonts w:ascii="Arial" w:hAnsi="Arial" w:cs="Arial"/>
          <w:b/>
        </w:rPr>
        <w:t xml:space="preserve"> </w:t>
      </w:r>
    </w:p>
    <w:p w:rsidR="00E4044D" w:rsidRPr="00DE2887" w:rsidRDefault="00E4044D" w:rsidP="00E4044D">
      <w:pPr>
        <w:rPr>
          <w:rStyle w:val="Pogrubienie"/>
          <w:rFonts w:ascii="Arial" w:hAnsi="Arial" w:cs="Arial"/>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E4044D" w:rsidRPr="00947EF4" w:rsidTr="00B30473">
        <w:trPr>
          <w:trHeight w:val="1236"/>
        </w:trPr>
        <w:tc>
          <w:tcPr>
            <w:tcW w:w="160" w:type="dxa"/>
            <w:tcBorders>
              <w:top w:val="nil"/>
              <w:left w:val="nil"/>
              <w:bottom w:val="nil"/>
            </w:tcBorders>
            <w:vAlign w:val="bottom"/>
          </w:tcPr>
          <w:p w:rsidR="00E4044D" w:rsidRPr="00DE2887" w:rsidRDefault="00E4044D" w:rsidP="00B30473">
            <w:pPr>
              <w:pStyle w:val="WW-Legenda"/>
              <w:spacing w:after="20" w:line="360" w:lineRule="auto"/>
              <w:jc w:val="center"/>
              <w:rPr>
                <w:b w:val="0"/>
                <w:bCs w:val="0"/>
              </w:rPr>
            </w:pPr>
          </w:p>
        </w:tc>
        <w:tc>
          <w:tcPr>
            <w:tcW w:w="3741" w:type="dxa"/>
            <w:vAlign w:val="bottom"/>
          </w:tcPr>
          <w:p w:rsidR="00E4044D" w:rsidRPr="00DE2887" w:rsidRDefault="00E4044D" w:rsidP="00B30473">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rsidR="00E4044D" w:rsidRPr="00DE2887" w:rsidRDefault="00E4044D" w:rsidP="00B30473">
            <w:pPr>
              <w:pStyle w:val="WW-Legenda"/>
              <w:spacing w:after="840"/>
              <w:jc w:val="right"/>
              <w:rPr>
                <w:b w:val="0"/>
                <w:bCs w:val="0"/>
              </w:rPr>
            </w:pPr>
          </w:p>
        </w:tc>
      </w:tr>
      <w:tr w:rsidR="00E4044D" w:rsidRPr="00947EF4" w:rsidTr="00B30473">
        <w:trPr>
          <w:gridAfter w:val="1"/>
          <w:wAfter w:w="51" w:type="dxa"/>
          <w:trHeight w:val="491"/>
        </w:trPr>
        <w:tc>
          <w:tcPr>
            <w:tcW w:w="9777" w:type="dxa"/>
            <w:gridSpan w:val="3"/>
            <w:tcBorders>
              <w:top w:val="nil"/>
              <w:left w:val="nil"/>
              <w:bottom w:val="nil"/>
              <w:right w:val="nil"/>
            </w:tcBorders>
            <w:vAlign w:val="bottom"/>
          </w:tcPr>
          <w:p w:rsidR="00E4044D" w:rsidRPr="00DE2887" w:rsidRDefault="00E4044D" w:rsidP="00B30473">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postępowaniu</w:t>
            </w:r>
          </w:p>
        </w:tc>
      </w:tr>
      <w:tr w:rsidR="00E4044D" w:rsidRPr="00947EF4" w:rsidTr="00B30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E4044D" w:rsidRPr="00DE2887" w:rsidRDefault="00E4044D" w:rsidP="00B30473">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E4044D" w:rsidRPr="00947EF4" w:rsidTr="00B30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spacing w:line="360" w:lineRule="auto"/>
              <w:jc w:val="center"/>
              <w:rPr>
                <w:rFonts w:ascii="Arial" w:hAnsi="Arial" w:cs="Arial"/>
                <w:b/>
                <w:bCs/>
                <w:sz w:val="20"/>
                <w:szCs w:val="20"/>
              </w:rPr>
            </w:pPr>
          </w:p>
        </w:tc>
      </w:tr>
      <w:tr w:rsidR="00E4044D" w:rsidRPr="00947EF4" w:rsidTr="00B30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E4044D" w:rsidRPr="00DE2887" w:rsidRDefault="00E4044D" w:rsidP="00B30473">
            <w:pPr>
              <w:spacing w:line="360" w:lineRule="auto"/>
              <w:rPr>
                <w:rFonts w:ascii="Arial" w:hAnsi="Arial" w:cs="Arial"/>
                <w:sz w:val="20"/>
                <w:szCs w:val="20"/>
              </w:rPr>
            </w:pPr>
            <w:r w:rsidRPr="00DE2887">
              <w:rPr>
                <w:rFonts w:ascii="Arial" w:hAnsi="Arial" w:cs="Arial"/>
                <w:sz w:val="20"/>
                <w:szCs w:val="20"/>
              </w:rPr>
              <w:t>działając w imieniu i na rzecz:</w:t>
            </w:r>
          </w:p>
        </w:tc>
      </w:tr>
      <w:tr w:rsidR="00E4044D" w:rsidRPr="00947EF4" w:rsidTr="00B30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spacing w:line="360" w:lineRule="auto"/>
              <w:jc w:val="center"/>
              <w:rPr>
                <w:rFonts w:ascii="Arial" w:hAnsi="Arial" w:cs="Arial"/>
                <w:b/>
                <w:bCs/>
                <w:sz w:val="20"/>
                <w:szCs w:val="20"/>
              </w:rPr>
            </w:pPr>
          </w:p>
        </w:tc>
      </w:tr>
      <w:tr w:rsidR="00E4044D" w:rsidRPr="00947EF4" w:rsidTr="00B30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E4044D" w:rsidRPr="00DE2887" w:rsidRDefault="00E4044D" w:rsidP="00B30473">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ofertę na wykonanie zamówienia, którego przedmiotem jest:</w:t>
            </w:r>
          </w:p>
        </w:tc>
      </w:tr>
      <w:tr w:rsidR="00E4044D" w:rsidRPr="00947EF4" w:rsidTr="00B30473">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spacing w:line="360" w:lineRule="auto"/>
              <w:jc w:val="center"/>
              <w:rPr>
                <w:rFonts w:ascii="Arial" w:hAnsi="Arial" w:cs="Arial"/>
                <w:b/>
                <w:bCs/>
                <w:sz w:val="20"/>
                <w:szCs w:val="20"/>
              </w:rPr>
            </w:pPr>
          </w:p>
        </w:tc>
      </w:tr>
    </w:tbl>
    <w:p w:rsidR="00E4044D" w:rsidRPr="00DE2887" w:rsidRDefault="00E4044D" w:rsidP="00E4044D">
      <w:pPr>
        <w:spacing w:before="0"/>
        <w:jc w:val="left"/>
        <w:rPr>
          <w:rFonts w:ascii="Arial" w:hAnsi="Arial" w:cs="Arial"/>
          <w:b/>
          <w:bCs/>
          <w:sz w:val="20"/>
          <w:szCs w:val="20"/>
        </w:rPr>
      </w:pPr>
    </w:p>
    <w:p w:rsidR="00E4044D" w:rsidRPr="00DE2887" w:rsidRDefault="00E4044D" w:rsidP="00E4044D">
      <w:pPr>
        <w:numPr>
          <w:ilvl w:val="0"/>
          <w:numId w:val="4"/>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p>
    <w:p w:rsidR="00E4044D" w:rsidRPr="00DE2887" w:rsidRDefault="00E4044D" w:rsidP="00E4044D">
      <w:pPr>
        <w:ind w:right="-34"/>
        <w:jc w:val="left"/>
        <w:rPr>
          <w:rFonts w:ascii="Arial" w:hAnsi="Arial" w:cs="Arial"/>
          <w:b/>
          <w:bCs/>
          <w:sz w:val="20"/>
          <w:szCs w:val="20"/>
        </w:rPr>
      </w:pPr>
    </w:p>
    <w:p w:rsidR="00E4044D" w:rsidRPr="00F95FCC" w:rsidRDefault="00E4044D" w:rsidP="00E4044D">
      <w:pPr>
        <w:rPr>
          <w:rFonts w:ascii="Arial" w:hAnsi="Arial" w:cs="Arial"/>
          <w:b/>
          <w:bCs/>
          <w:sz w:val="20"/>
          <w:szCs w:val="20"/>
        </w:rPr>
      </w:pPr>
      <w:r w:rsidRPr="00F95FCC">
        <w:rPr>
          <w:rFonts w:ascii="Arial" w:hAnsi="Arial" w:cs="Arial"/>
          <w:b/>
          <w:sz w:val="20"/>
          <w:szCs w:val="20"/>
        </w:rPr>
        <w:t>CENA NETTO ZA GODZINĘ PRACY</w:t>
      </w:r>
      <w:r w:rsidRPr="00F95FCC">
        <w:rPr>
          <w:rFonts w:ascii="Arial" w:hAnsi="Arial" w:cs="Arial"/>
          <w:b/>
          <w:bCs/>
          <w:sz w:val="20"/>
          <w:szCs w:val="20"/>
        </w:rPr>
        <w:t xml:space="preserve">: </w:t>
      </w:r>
      <w:r w:rsidRPr="00F95FCC">
        <w:rPr>
          <w:rFonts w:ascii="Arial" w:hAnsi="Arial" w:cs="Arial"/>
          <w:b/>
          <w:sz w:val="20"/>
          <w:szCs w:val="20"/>
        </w:rPr>
        <w:t xml:space="preserve">…………………………………………zł </w:t>
      </w:r>
    </w:p>
    <w:p w:rsidR="00E4044D" w:rsidRPr="00DE2887" w:rsidRDefault="00E4044D" w:rsidP="00E4044D">
      <w:pPr>
        <w:keepNext/>
        <w:spacing w:before="0"/>
        <w:jc w:val="left"/>
        <w:rPr>
          <w:rFonts w:ascii="Arial" w:hAnsi="Arial" w:cs="Arial"/>
          <w:b/>
          <w:i/>
          <w:iCs/>
          <w:sz w:val="20"/>
          <w:szCs w:val="20"/>
        </w:rPr>
      </w:pPr>
      <w:r w:rsidRPr="00DE2887">
        <w:rPr>
          <w:rFonts w:ascii="Arial" w:hAnsi="Arial" w:cs="Arial"/>
          <w:b/>
          <w:sz w:val="20"/>
          <w:szCs w:val="20"/>
        </w:rPr>
        <w:t>(słownie: ………….…………. zł)</w:t>
      </w:r>
    </w:p>
    <w:p w:rsidR="00E4044D" w:rsidRDefault="00E4044D" w:rsidP="00E4044D">
      <w:pPr>
        <w:pStyle w:val="Akapitzlist"/>
        <w:numPr>
          <w:ilvl w:val="0"/>
          <w:numId w:val="4"/>
        </w:numPr>
        <w:suppressAutoHyphens/>
        <w:spacing w:before="240"/>
        <w:ind w:hanging="482"/>
        <w:rPr>
          <w:rFonts w:ascii="Arial" w:hAnsi="Arial" w:cs="Arial"/>
          <w:bCs/>
          <w:color w:val="000000"/>
          <w:sz w:val="20"/>
          <w:szCs w:val="20"/>
        </w:rPr>
      </w:pPr>
      <w:r w:rsidRPr="003C1BC9">
        <w:rPr>
          <w:rFonts w:ascii="Arial" w:hAnsi="Arial" w:cs="Arial"/>
          <w:sz w:val="20"/>
          <w:szCs w:val="20"/>
        </w:rPr>
        <w:t>Wykonam(y) przedmiot zamówienia w terminie:</w:t>
      </w:r>
      <w:r w:rsidRPr="003C1BC9">
        <w:rPr>
          <w:rFonts w:ascii="Arial" w:hAnsi="Arial" w:cs="Arial"/>
          <w:bCs/>
          <w:sz w:val="20"/>
          <w:szCs w:val="20"/>
        </w:rPr>
        <w:t xml:space="preserve"> </w:t>
      </w:r>
      <w:r w:rsidRPr="003C1BC9">
        <w:rPr>
          <w:rFonts w:ascii="Arial" w:hAnsi="Arial" w:cs="Arial"/>
          <w:bCs/>
          <w:color w:val="000000"/>
          <w:sz w:val="20"/>
          <w:szCs w:val="20"/>
        </w:rPr>
        <w:t xml:space="preserve">w terminie </w:t>
      </w:r>
      <w:r>
        <w:rPr>
          <w:rFonts w:ascii="Arial" w:hAnsi="Arial" w:cs="Arial"/>
          <w:bCs/>
          <w:color w:val="000000"/>
          <w:sz w:val="20"/>
          <w:szCs w:val="20"/>
        </w:rPr>
        <w:t>36 miesięcy od dnia podpisania Umowy.</w:t>
      </w:r>
    </w:p>
    <w:p w:rsidR="00E4044D" w:rsidRPr="00B9485D" w:rsidRDefault="00E4044D" w:rsidP="00E4044D">
      <w:pPr>
        <w:pStyle w:val="Akapitzlist"/>
        <w:numPr>
          <w:ilvl w:val="0"/>
          <w:numId w:val="4"/>
        </w:numPr>
        <w:suppressAutoHyphens/>
        <w:spacing w:before="240"/>
        <w:ind w:hanging="482"/>
        <w:rPr>
          <w:rFonts w:ascii="Arial" w:hAnsi="Arial" w:cs="Arial"/>
          <w:bCs/>
          <w:color w:val="000000"/>
          <w:sz w:val="20"/>
          <w:szCs w:val="20"/>
        </w:rPr>
      </w:pPr>
      <w:r w:rsidRPr="00B9485D">
        <w:rPr>
          <w:rFonts w:ascii="Arial" w:hAnsi="Arial" w:cs="Arial"/>
          <w:sz w:val="20"/>
          <w:szCs w:val="20"/>
        </w:rPr>
        <w:t>Oświadczam(y), że:</w:t>
      </w:r>
    </w:p>
    <w:p w:rsidR="00E4044D" w:rsidRPr="00DE2887" w:rsidRDefault="00E4044D" w:rsidP="00E4044D">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 xml:space="preserve">jestem(śmy) związany(i) niniejszą Ofertą przez okres </w:t>
      </w:r>
      <w:r>
        <w:rPr>
          <w:rFonts w:ascii="Arial" w:hAnsi="Arial" w:cs="Arial"/>
          <w:b/>
          <w:iCs/>
          <w:sz w:val="20"/>
          <w:szCs w:val="20"/>
        </w:rPr>
        <w:t>9</w:t>
      </w:r>
      <w:r w:rsidRPr="00DE2887">
        <w:rPr>
          <w:rFonts w:ascii="Arial" w:hAnsi="Arial" w:cs="Arial"/>
          <w:b/>
          <w:iCs/>
          <w:sz w:val="20"/>
          <w:szCs w:val="20"/>
        </w:rPr>
        <w:t>0</w:t>
      </w:r>
      <w:r w:rsidRPr="00DE2887">
        <w:rPr>
          <w:rFonts w:ascii="Arial" w:hAnsi="Arial" w:cs="Arial"/>
          <w:b/>
          <w:bCs/>
          <w:sz w:val="20"/>
          <w:szCs w:val="20"/>
        </w:rPr>
        <w:t xml:space="preserve"> dni</w:t>
      </w:r>
      <w:r w:rsidRPr="00DE2887">
        <w:rPr>
          <w:rFonts w:ascii="Arial" w:hAnsi="Arial" w:cs="Arial"/>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E4044D" w:rsidRPr="00B44792" w:rsidTr="00B30473">
        <w:trPr>
          <w:trHeight w:val="323"/>
        </w:trPr>
        <w:tc>
          <w:tcPr>
            <w:tcW w:w="9639" w:type="dxa"/>
            <w:vAlign w:val="bottom"/>
          </w:tcPr>
          <w:p w:rsidR="00E4044D" w:rsidRPr="00B44792" w:rsidRDefault="00E4044D" w:rsidP="00E4044D">
            <w:pPr>
              <w:pStyle w:val="Listapunktowana"/>
              <w:widowControl w:val="0"/>
              <w:numPr>
                <w:ilvl w:val="0"/>
                <w:numId w:val="14"/>
              </w:numPr>
              <w:spacing w:before="0" w:after="60"/>
              <w:contextualSpacing w:val="0"/>
              <w:rPr>
                <w:rFonts w:ascii="Arial" w:hAnsi="Arial" w:cs="Arial"/>
                <w:sz w:val="20"/>
                <w:szCs w:val="20"/>
                <w:lang w:val="de-DE"/>
              </w:rPr>
            </w:pPr>
            <w:r w:rsidRPr="00B44792">
              <w:rPr>
                <w:rFonts w:ascii="Arial" w:hAnsi="Arial" w:cs="Arial"/>
                <w:sz w:val="20"/>
                <w:szCs w:val="20"/>
              </w:rPr>
              <w:t>zamówienie wykonam(y):</w:t>
            </w:r>
          </w:p>
          <w:p w:rsidR="00E4044D" w:rsidRPr="00B44792" w:rsidRDefault="00E4044D" w:rsidP="00B30473">
            <w:pPr>
              <w:widowControl w:val="0"/>
              <w:tabs>
                <w:tab w:val="left" w:pos="709"/>
              </w:tabs>
              <w:spacing w:before="0" w:after="120"/>
              <w:ind w:left="708"/>
              <w:contextualSpacing/>
              <w:rPr>
                <w:rFonts w:ascii="Arial" w:hAnsi="Arial" w:cs="Arial"/>
                <w:b/>
                <w:bCs/>
                <w:sz w:val="20"/>
                <w:szCs w:val="20"/>
              </w:rPr>
            </w:pPr>
            <w:r w:rsidRPr="00B265D6">
              <w:rPr>
                <w:rFonts w:ascii="Arial" w:hAnsi="Arial" w:cs="Arial"/>
                <w:sz w:val="20"/>
                <w:szCs w:val="20"/>
              </w:rPr>
              <w:fldChar w:fldCharType="begin">
                <w:ffData>
                  <w:name w:val="Wybór1"/>
                  <w:enabled/>
                  <w:calcOnExit w:val="0"/>
                  <w:checkBox>
                    <w:sizeAuto/>
                    <w:default w:val="0"/>
                  </w:checkBox>
                </w:ffData>
              </w:fldChar>
            </w:r>
            <w:r w:rsidRPr="00B447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265D6">
              <w:rPr>
                <w:rFonts w:ascii="Arial" w:hAnsi="Arial" w:cs="Arial"/>
                <w:sz w:val="20"/>
                <w:szCs w:val="20"/>
              </w:rPr>
              <w:fldChar w:fldCharType="end"/>
            </w:r>
            <w:r w:rsidRPr="00B44792">
              <w:rPr>
                <w:rFonts w:ascii="Arial" w:hAnsi="Arial" w:cs="Arial"/>
                <w:sz w:val="20"/>
                <w:szCs w:val="20"/>
              </w:rPr>
              <w:t xml:space="preserve"> </w:t>
            </w:r>
            <w:r w:rsidRPr="00B44792">
              <w:rPr>
                <w:rFonts w:ascii="Arial" w:hAnsi="Arial" w:cs="Arial"/>
                <w:b/>
                <w:bCs/>
                <w:sz w:val="20"/>
                <w:szCs w:val="20"/>
              </w:rPr>
              <w:t xml:space="preserve">samodzielnie / </w:t>
            </w:r>
            <w:r w:rsidRPr="00B265D6">
              <w:rPr>
                <w:rFonts w:ascii="Arial" w:hAnsi="Arial" w:cs="Arial"/>
                <w:b/>
                <w:bCs/>
                <w:sz w:val="20"/>
                <w:szCs w:val="20"/>
              </w:rPr>
              <w:fldChar w:fldCharType="begin">
                <w:ffData>
                  <w:name w:val="Wybór2"/>
                  <w:enabled/>
                  <w:calcOnExit w:val="0"/>
                  <w:checkBox>
                    <w:sizeAuto/>
                    <w:default w:val="0"/>
                  </w:checkBox>
                </w:ffData>
              </w:fldChar>
            </w:r>
            <w:r w:rsidRPr="00B4479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B265D6">
              <w:rPr>
                <w:rFonts w:ascii="Arial" w:hAnsi="Arial" w:cs="Arial"/>
                <w:b/>
                <w:bCs/>
                <w:sz w:val="20"/>
                <w:szCs w:val="20"/>
              </w:rPr>
              <w:fldChar w:fldCharType="end"/>
            </w:r>
            <w:r w:rsidRPr="00B44792">
              <w:rPr>
                <w:rFonts w:ascii="Arial" w:hAnsi="Arial" w:cs="Arial"/>
                <w:b/>
                <w:bCs/>
                <w:sz w:val="20"/>
                <w:szCs w:val="20"/>
              </w:rPr>
              <w:t xml:space="preserve"> z udziałem podwykonawców</w:t>
            </w:r>
          </w:p>
        </w:tc>
      </w:tr>
      <w:tr w:rsidR="00E4044D" w:rsidRPr="00B44792" w:rsidTr="00B30473">
        <w:trPr>
          <w:trHeight w:val="1416"/>
        </w:trPr>
        <w:tc>
          <w:tcPr>
            <w:tcW w:w="9639" w:type="dxa"/>
            <w:vAlign w:val="bottom"/>
          </w:tcPr>
          <w:p w:rsidR="00E4044D" w:rsidRPr="00B265D6" w:rsidRDefault="00E4044D" w:rsidP="00B30473">
            <w:pPr>
              <w:pStyle w:val="Listapunktowana"/>
              <w:widowControl w:val="0"/>
              <w:tabs>
                <w:tab w:val="clear" w:pos="360"/>
                <w:tab w:val="left" w:pos="709"/>
              </w:tabs>
              <w:spacing w:before="0" w:after="120"/>
              <w:ind w:left="639"/>
              <w:rPr>
                <w:rFonts w:ascii="Arial" w:hAnsi="Arial" w:cs="Arial"/>
                <w:sz w:val="20"/>
                <w:szCs w:val="20"/>
              </w:rPr>
            </w:pPr>
            <w:r w:rsidRPr="00B265D6">
              <w:rPr>
                <w:rFonts w:ascii="Arial" w:hAnsi="Arial" w:cs="Arial"/>
                <w:sz w:val="20"/>
                <w:szCs w:val="20"/>
              </w:rPr>
              <w:t xml:space="preserve">Części </w:t>
            </w:r>
            <w:r w:rsidRPr="00B44792">
              <w:rPr>
                <w:rFonts w:ascii="Arial" w:hAnsi="Arial" w:cs="Arial"/>
                <w:color w:val="000000"/>
                <w:sz w:val="20"/>
                <w:szCs w:val="20"/>
              </w:rPr>
              <w:t>zamówienia</w:t>
            </w:r>
            <w:r w:rsidRPr="00B265D6">
              <w:rPr>
                <w:rFonts w:ascii="Arial" w:hAnsi="Arial" w:cs="Arial"/>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E4044D" w:rsidRPr="00B44792" w:rsidTr="00B30473">
              <w:trPr>
                <w:trHeight w:val="343"/>
              </w:trPr>
              <w:tc>
                <w:tcPr>
                  <w:tcW w:w="563" w:type="dxa"/>
                  <w:tcBorders>
                    <w:top w:val="single" w:sz="4" w:space="0" w:color="auto"/>
                    <w:left w:val="single" w:sz="4" w:space="0" w:color="auto"/>
                    <w:bottom w:val="single" w:sz="4" w:space="0" w:color="auto"/>
                    <w:right w:val="single" w:sz="4" w:space="0" w:color="auto"/>
                  </w:tcBorders>
                  <w:vAlign w:val="center"/>
                </w:tcPr>
                <w:p w:rsidR="00E4044D" w:rsidRPr="00B265D6" w:rsidRDefault="00E4044D" w:rsidP="00B30473">
                  <w:pPr>
                    <w:widowControl w:val="0"/>
                    <w:spacing w:before="0" w:after="120"/>
                    <w:contextualSpacing/>
                    <w:jc w:val="center"/>
                    <w:rPr>
                      <w:rFonts w:ascii="Arial" w:hAnsi="Arial" w:cs="Arial"/>
                      <w:sz w:val="20"/>
                      <w:szCs w:val="20"/>
                    </w:rPr>
                  </w:pPr>
                  <w:r w:rsidRPr="00B265D6">
                    <w:rPr>
                      <w:rFonts w:ascii="Arial" w:hAnsi="Arial" w:cs="Arial"/>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rsidR="00E4044D" w:rsidRPr="00B265D6" w:rsidRDefault="00E4044D" w:rsidP="00B30473">
                  <w:pPr>
                    <w:widowControl w:val="0"/>
                    <w:spacing w:before="0" w:after="120"/>
                    <w:contextualSpacing/>
                    <w:jc w:val="center"/>
                    <w:rPr>
                      <w:rFonts w:ascii="Arial" w:hAnsi="Arial" w:cs="Arial"/>
                      <w:sz w:val="20"/>
                      <w:szCs w:val="20"/>
                    </w:rPr>
                  </w:pPr>
                  <w:r w:rsidRPr="00B265D6">
                    <w:rPr>
                      <w:rFonts w:ascii="Arial" w:hAnsi="Arial" w:cs="Arial"/>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rsidR="00E4044D" w:rsidRPr="00B265D6" w:rsidRDefault="00E4044D" w:rsidP="00B30473">
                  <w:pPr>
                    <w:widowControl w:val="0"/>
                    <w:spacing w:before="0" w:after="120"/>
                    <w:contextualSpacing/>
                    <w:jc w:val="center"/>
                    <w:rPr>
                      <w:rFonts w:ascii="Arial" w:hAnsi="Arial" w:cs="Arial"/>
                      <w:sz w:val="20"/>
                      <w:szCs w:val="20"/>
                    </w:rPr>
                  </w:pPr>
                  <w:r w:rsidRPr="00B265D6">
                    <w:rPr>
                      <w:rFonts w:ascii="Arial" w:hAnsi="Arial" w:cs="Arial"/>
                      <w:sz w:val="20"/>
                      <w:szCs w:val="20"/>
                    </w:rPr>
                    <w:t>Części zamówienia</w:t>
                  </w:r>
                </w:p>
              </w:tc>
            </w:tr>
            <w:tr w:rsidR="00E4044D" w:rsidRPr="00B44792" w:rsidTr="00B30473">
              <w:tc>
                <w:tcPr>
                  <w:tcW w:w="563" w:type="dxa"/>
                  <w:tcBorders>
                    <w:top w:val="single" w:sz="4" w:space="0" w:color="auto"/>
                    <w:left w:val="single" w:sz="4" w:space="0" w:color="auto"/>
                    <w:bottom w:val="single" w:sz="4" w:space="0" w:color="auto"/>
                    <w:right w:val="single" w:sz="4" w:space="0" w:color="auto"/>
                  </w:tcBorders>
                </w:tcPr>
                <w:p w:rsidR="00E4044D" w:rsidRPr="00B265D6" w:rsidRDefault="00E4044D" w:rsidP="00B30473">
                  <w:pPr>
                    <w:widowControl w:val="0"/>
                    <w:spacing w:before="0" w:after="120"/>
                    <w:contextualSpacing/>
                    <w:jc w:val="center"/>
                    <w:rPr>
                      <w:rFonts w:ascii="Arial" w:hAnsi="Arial" w:cs="Arial"/>
                      <w:sz w:val="20"/>
                      <w:szCs w:val="20"/>
                    </w:rPr>
                  </w:pPr>
                  <w:r w:rsidRPr="00B265D6">
                    <w:rPr>
                      <w:rFonts w:ascii="Arial" w:hAnsi="Arial" w:cs="Arial"/>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E4044D" w:rsidRPr="00B265D6" w:rsidRDefault="00E4044D" w:rsidP="00B30473">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E4044D" w:rsidRPr="00B265D6" w:rsidRDefault="00E4044D" w:rsidP="00B30473">
                  <w:pPr>
                    <w:widowControl w:val="0"/>
                    <w:spacing w:before="0" w:after="120"/>
                    <w:contextualSpacing/>
                    <w:jc w:val="center"/>
                    <w:rPr>
                      <w:rFonts w:ascii="Arial" w:hAnsi="Arial" w:cs="Arial"/>
                      <w:sz w:val="20"/>
                      <w:szCs w:val="20"/>
                    </w:rPr>
                  </w:pPr>
                </w:p>
              </w:tc>
            </w:tr>
            <w:tr w:rsidR="00E4044D" w:rsidRPr="00B44792" w:rsidTr="00B30473">
              <w:tc>
                <w:tcPr>
                  <w:tcW w:w="563" w:type="dxa"/>
                  <w:tcBorders>
                    <w:top w:val="single" w:sz="4" w:space="0" w:color="auto"/>
                    <w:left w:val="single" w:sz="4" w:space="0" w:color="auto"/>
                    <w:bottom w:val="single" w:sz="4" w:space="0" w:color="auto"/>
                    <w:right w:val="single" w:sz="4" w:space="0" w:color="auto"/>
                  </w:tcBorders>
                </w:tcPr>
                <w:p w:rsidR="00E4044D" w:rsidRPr="00B265D6" w:rsidRDefault="00E4044D" w:rsidP="00B30473">
                  <w:pPr>
                    <w:widowControl w:val="0"/>
                    <w:spacing w:before="0" w:after="120"/>
                    <w:contextualSpacing/>
                    <w:jc w:val="center"/>
                    <w:rPr>
                      <w:rFonts w:ascii="Arial" w:hAnsi="Arial" w:cs="Arial"/>
                      <w:sz w:val="20"/>
                      <w:szCs w:val="20"/>
                    </w:rPr>
                  </w:pPr>
                  <w:r w:rsidRPr="00B265D6">
                    <w:rPr>
                      <w:rFonts w:ascii="Arial" w:hAnsi="Arial" w:cs="Arial"/>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E4044D" w:rsidRPr="00B265D6" w:rsidRDefault="00E4044D" w:rsidP="00B30473">
                  <w:pPr>
                    <w:widowControl w:val="0"/>
                    <w:spacing w:before="0" w:after="120"/>
                    <w:contextualSpacing/>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E4044D" w:rsidRPr="00B265D6" w:rsidRDefault="00E4044D" w:rsidP="00B30473">
                  <w:pPr>
                    <w:widowControl w:val="0"/>
                    <w:spacing w:before="0" w:after="120"/>
                    <w:contextualSpacing/>
                    <w:jc w:val="center"/>
                    <w:rPr>
                      <w:rFonts w:ascii="Arial" w:hAnsi="Arial" w:cs="Arial"/>
                      <w:sz w:val="20"/>
                      <w:szCs w:val="20"/>
                    </w:rPr>
                  </w:pPr>
                </w:p>
              </w:tc>
            </w:tr>
          </w:tbl>
          <w:p w:rsidR="00E4044D" w:rsidRPr="00B44792" w:rsidRDefault="00E4044D" w:rsidP="00B30473">
            <w:pPr>
              <w:widowControl w:val="0"/>
              <w:tabs>
                <w:tab w:val="left" w:pos="709"/>
              </w:tabs>
              <w:spacing w:before="0" w:after="120"/>
              <w:ind w:left="708"/>
              <w:contextualSpacing/>
              <w:rPr>
                <w:rFonts w:ascii="Arial" w:hAnsi="Arial" w:cs="Arial"/>
                <w:sz w:val="20"/>
                <w:szCs w:val="20"/>
              </w:rPr>
            </w:pPr>
          </w:p>
        </w:tc>
      </w:tr>
      <w:tr w:rsidR="00E4044D" w:rsidRPr="00B44792" w:rsidTr="00B30473">
        <w:tc>
          <w:tcPr>
            <w:tcW w:w="9639" w:type="dxa"/>
            <w:vAlign w:val="bottom"/>
          </w:tcPr>
          <w:p w:rsidR="00E4044D" w:rsidRPr="00B44792" w:rsidRDefault="00E4044D" w:rsidP="00B30473">
            <w:pPr>
              <w:pStyle w:val="Listapunktowana"/>
              <w:widowControl w:val="0"/>
              <w:tabs>
                <w:tab w:val="clear" w:pos="360"/>
                <w:tab w:val="left" w:pos="709"/>
              </w:tabs>
              <w:spacing w:before="0" w:after="120"/>
              <w:ind w:left="1434"/>
              <w:rPr>
                <w:rFonts w:ascii="Arial" w:hAnsi="Arial" w:cs="Arial"/>
                <w:sz w:val="20"/>
                <w:szCs w:val="20"/>
              </w:rPr>
            </w:pPr>
          </w:p>
        </w:tc>
      </w:tr>
      <w:tr w:rsidR="00E4044D" w:rsidRPr="00B44792" w:rsidTr="00B30473">
        <w:trPr>
          <w:trHeight w:val="281"/>
        </w:trPr>
        <w:tc>
          <w:tcPr>
            <w:tcW w:w="9639" w:type="dxa"/>
            <w:vAlign w:val="bottom"/>
          </w:tcPr>
          <w:p w:rsidR="00E4044D" w:rsidRPr="00FE4239" w:rsidRDefault="00E4044D" w:rsidP="00B30473">
            <w:pPr>
              <w:pStyle w:val="Listapunktowana"/>
              <w:widowControl w:val="0"/>
              <w:tabs>
                <w:tab w:val="clear" w:pos="360"/>
                <w:tab w:val="left" w:pos="709"/>
              </w:tabs>
              <w:spacing w:before="0" w:after="120"/>
              <w:ind w:left="639"/>
              <w:rPr>
                <w:rFonts w:ascii="Arial" w:hAnsi="Arial" w:cs="Arial"/>
                <w:color w:val="000000"/>
                <w:sz w:val="20"/>
                <w:szCs w:val="20"/>
              </w:rPr>
            </w:pPr>
            <w:r w:rsidRPr="00B44792">
              <w:rPr>
                <w:rFonts w:ascii="Arial" w:hAnsi="Arial" w:cs="Arial"/>
                <w:color w:val="000000"/>
                <w:sz w:val="20"/>
                <w:szCs w:val="20"/>
              </w:rPr>
              <w:t>Jednocześnie oświadczam(y), iż za działania i zaniechania wyżej wymienionych podwykonawców ponoszę(simy) pełną odpowiedzialność w stosunku do Zamawiającego jak za swoje własne.</w:t>
            </w:r>
          </w:p>
        </w:tc>
      </w:tr>
    </w:tbl>
    <w:p w:rsidR="00E4044D" w:rsidRPr="00C216F1" w:rsidRDefault="00E4044D" w:rsidP="00E4044D">
      <w:pPr>
        <w:numPr>
          <w:ilvl w:val="0"/>
          <w:numId w:val="14"/>
        </w:numPr>
        <w:tabs>
          <w:tab w:val="left" w:pos="720"/>
        </w:tabs>
        <w:spacing w:after="120"/>
        <w:ind w:hanging="295"/>
        <w:rPr>
          <w:rFonts w:ascii="Arial" w:hAnsi="Arial" w:cs="Arial"/>
          <w:sz w:val="20"/>
          <w:szCs w:val="20"/>
        </w:rPr>
      </w:pPr>
      <w:r w:rsidRPr="00C216F1">
        <w:rPr>
          <w:rFonts w:ascii="Arial" w:hAnsi="Arial" w:cs="Arial"/>
          <w:sz w:val="20"/>
          <w:szCs w:val="20"/>
        </w:rPr>
        <w:t xml:space="preserve">w celu wykazania spełnienia warunków udziału w postępowaniu, określonych przez Zamawiającego w Warunkach Zamówienia, polegam na zasobach następującego/ych podmiotu/ów: …………………………………………………………………………………………………….., </w:t>
      </w:r>
      <w:r>
        <w:rPr>
          <w:rFonts w:ascii="Arial" w:hAnsi="Arial" w:cs="Arial"/>
          <w:sz w:val="20"/>
          <w:szCs w:val="20"/>
        </w:rPr>
        <w:br/>
      </w:r>
      <w:r w:rsidRPr="00C216F1">
        <w:rPr>
          <w:rFonts w:ascii="Arial" w:hAnsi="Arial" w:cs="Arial"/>
          <w:sz w:val="20"/>
          <w:szCs w:val="20"/>
        </w:rPr>
        <w:t>w następującym zakresie: …………………………………………………</w:t>
      </w:r>
      <w:r>
        <w:rPr>
          <w:rFonts w:ascii="Arial" w:hAnsi="Arial" w:cs="Arial"/>
          <w:sz w:val="20"/>
          <w:szCs w:val="20"/>
        </w:rPr>
        <w:t>……………</w:t>
      </w:r>
      <w:r w:rsidRPr="00C216F1">
        <w:rPr>
          <w:rFonts w:ascii="Arial" w:hAnsi="Arial" w:cs="Arial"/>
          <w:sz w:val="20"/>
          <w:szCs w:val="20"/>
        </w:rPr>
        <w:t>……</w:t>
      </w:r>
      <w:r>
        <w:rPr>
          <w:rFonts w:ascii="Arial" w:hAnsi="Arial" w:cs="Arial"/>
          <w:sz w:val="20"/>
          <w:szCs w:val="20"/>
        </w:rPr>
        <w:t>- jeśli dotyczy,</w:t>
      </w:r>
    </w:p>
    <w:p w:rsidR="00E4044D" w:rsidRPr="00D75AE0" w:rsidRDefault="00E4044D" w:rsidP="00E4044D">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lastRenderedPageBreak/>
        <w:t>otrzymałem(liśmy) wszelkie informacje konieczne do przygotowania oferty,</w:t>
      </w:r>
    </w:p>
    <w:p w:rsidR="00E4044D" w:rsidRPr="00DE2887" w:rsidRDefault="00E4044D" w:rsidP="00E4044D">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rsidR="00E4044D" w:rsidRPr="00DE2887" w:rsidRDefault="00E4044D" w:rsidP="00E4044D">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akceptuję</w:t>
      </w:r>
      <w:r w:rsidRPr="00B9485D">
        <w:rPr>
          <w:rFonts w:ascii="Arial" w:hAnsi="Arial" w:cs="Arial"/>
          <w:sz w:val="20"/>
          <w:szCs w:val="20"/>
        </w:rPr>
        <w:t xml:space="preserve">(emy) treść Warunków Zamówienia i </w:t>
      </w:r>
      <w:r w:rsidRPr="00DE2887">
        <w:rPr>
          <w:rFonts w:ascii="Arial" w:hAnsi="Arial" w:cs="Arial"/>
          <w:sz w:val="20"/>
          <w:szCs w:val="20"/>
        </w:rPr>
        <w:t>w razie wybrania mojej (naszej) oferty zobowiązuję(emy) się do podpisania Umowy Ramowej, zgodnej z projektem stanowiącym załącznik nr 8 do Warunków Zamówienia,</w:t>
      </w:r>
    </w:p>
    <w:p w:rsidR="00E4044D" w:rsidRDefault="00E4044D" w:rsidP="00E4044D">
      <w:pPr>
        <w:numPr>
          <w:ilvl w:val="0"/>
          <w:numId w:val="14"/>
        </w:numPr>
        <w:tabs>
          <w:tab w:val="left" w:pos="720"/>
        </w:tabs>
        <w:spacing w:after="120"/>
        <w:ind w:hanging="295"/>
        <w:rPr>
          <w:rFonts w:ascii="Arial" w:hAnsi="Arial" w:cs="Arial"/>
          <w:sz w:val="20"/>
          <w:szCs w:val="20"/>
        </w:rPr>
      </w:pPr>
      <w:r w:rsidRPr="00DE2887">
        <w:rPr>
          <w:rFonts w:ascii="Arial" w:hAnsi="Arial" w:cs="Arial"/>
          <w:sz w:val="20"/>
          <w:szCs w:val="20"/>
        </w:rPr>
        <w:t>wszelkie informacje zawarte w formularzu oferty wraz z załącznikami są zgodne ze stanem faktycznym,</w:t>
      </w:r>
    </w:p>
    <w:p w:rsidR="00E4044D" w:rsidRDefault="00E4044D" w:rsidP="00E4044D">
      <w:pPr>
        <w:numPr>
          <w:ilvl w:val="0"/>
          <w:numId w:val="14"/>
        </w:numPr>
        <w:tabs>
          <w:tab w:val="left" w:pos="720"/>
        </w:tabs>
        <w:spacing w:after="120"/>
        <w:ind w:hanging="295"/>
        <w:rPr>
          <w:rFonts w:ascii="Arial" w:hAnsi="Arial" w:cs="Arial"/>
          <w:sz w:val="20"/>
          <w:szCs w:val="20"/>
        </w:rPr>
      </w:pPr>
      <w:r>
        <w:rPr>
          <w:rFonts w:ascii="Arial" w:hAnsi="Arial" w:cs="Arial"/>
          <w:sz w:val="20"/>
          <w:szCs w:val="20"/>
        </w:rPr>
        <w:t>nie zalegam(my) z opłacaniem podatków i opłat,</w:t>
      </w:r>
    </w:p>
    <w:p w:rsidR="00E4044D" w:rsidRDefault="00E4044D" w:rsidP="00E4044D">
      <w:pPr>
        <w:numPr>
          <w:ilvl w:val="0"/>
          <w:numId w:val="14"/>
        </w:numPr>
        <w:tabs>
          <w:tab w:val="left" w:pos="720"/>
        </w:tabs>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rsidR="00E4044D" w:rsidRDefault="00E4044D" w:rsidP="00E4044D">
      <w:pPr>
        <w:numPr>
          <w:ilvl w:val="0"/>
          <w:numId w:val="14"/>
        </w:numPr>
        <w:tabs>
          <w:tab w:val="left" w:pos="720"/>
        </w:tabs>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rsidR="00E4044D" w:rsidRPr="00DE2887" w:rsidRDefault="00E4044D" w:rsidP="00E4044D">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rsidR="00E4044D" w:rsidRPr="00DE2887" w:rsidRDefault="00E4044D" w:rsidP="00E4044D">
      <w:pPr>
        <w:pStyle w:val="Akapitzlist"/>
        <w:numPr>
          <w:ilvl w:val="0"/>
          <w:numId w:val="14"/>
        </w:numPr>
        <w:rPr>
          <w:rFonts w:ascii="Arial" w:hAnsi="Arial" w:cs="Arial"/>
          <w:sz w:val="20"/>
          <w:szCs w:val="20"/>
        </w:rPr>
      </w:pPr>
      <w:r w:rsidRPr="00DE2887">
        <w:rPr>
          <w:rFonts w:ascii="Arial" w:hAnsi="Arial" w:cs="Arial"/>
          <w:sz w:val="20"/>
          <w:szCs w:val="20"/>
        </w:rPr>
        <w:t>osobą uprawnioną do udzielania wyjaśnień Zamawiającemu w imieniu Wykonawcy jest:</w:t>
      </w:r>
    </w:p>
    <w:p w:rsidR="00E4044D" w:rsidRPr="00DE2887" w:rsidRDefault="00E4044D" w:rsidP="00E4044D">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rsidR="00E4044D" w:rsidRPr="00DE2887" w:rsidRDefault="00E4044D" w:rsidP="00E4044D">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4044D" w:rsidRPr="00947EF4" w:rsidTr="00B30473">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rsidR="00E4044D" w:rsidRPr="00DE2887" w:rsidRDefault="00E4044D" w:rsidP="00B30473">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rPr>
                <w:rFonts w:ascii="Arial" w:hAnsi="Arial" w:cs="Arial"/>
                <w:sz w:val="20"/>
                <w:szCs w:val="20"/>
              </w:rPr>
            </w:pPr>
          </w:p>
        </w:tc>
      </w:tr>
      <w:tr w:rsidR="00E4044D" w:rsidRPr="00947EF4" w:rsidTr="00B30473">
        <w:trPr>
          <w:jc w:val="center"/>
        </w:trPr>
        <w:tc>
          <w:tcPr>
            <w:tcW w:w="4059" w:type="dxa"/>
            <w:tcBorders>
              <w:top w:val="nil"/>
              <w:left w:val="nil"/>
              <w:bottom w:val="nil"/>
              <w:right w:val="nil"/>
            </w:tcBorders>
          </w:tcPr>
          <w:p w:rsidR="00E4044D" w:rsidRPr="00DE2887" w:rsidRDefault="00E4044D" w:rsidP="00B30473">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E4044D" w:rsidRPr="00DE2887" w:rsidRDefault="00E4044D" w:rsidP="00B30473">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E4044D" w:rsidRPr="00DE2887" w:rsidRDefault="00E4044D" w:rsidP="00E4044D">
      <w:pPr>
        <w:spacing w:before="0"/>
        <w:rPr>
          <w:rFonts w:ascii="Arial" w:hAnsi="Arial" w:cs="Arial"/>
          <w:sz w:val="10"/>
          <w:szCs w:val="10"/>
        </w:rPr>
      </w:pPr>
    </w:p>
    <w:p w:rsidR="00E4044D" w:rsidRPr="00DE2887" w:rsidRDefault="00E4044D" w:rsidP="00E4044D">
      <w:pPr>
        <w:pStyle w:val="Nagwek2"/>
        <w:numPr>
          <w:ilvl w:val="0"/>
          <w:numId w:val="0"/>
        </w:numPr>
        <w:tabs>
          <w:tab w:val="left" w:pos="709"/>
        </w:tabs>
        <w:ind w:left="567" w:hanging="567"/>
        <w:rPr>
          <w:rFonts w:ascii="Arial" w:hAnsi="Arial" w:cs="Arial"/>
          <w:b/>
        </w:rPr>
      </w:pPr>
      <w:bookmarkStart w:id="2" w:name="_Toc382495769"/>
      <w:bookmarkStart w:id="3" w:name="_Toc389210257"/>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Pr="00DE2887" w:rsidRDefault="00E4044D" w:rsidP="00E4044D">
      <w:pPr>
        <w:rPr>
          <w:rFonts w:ascii="Arial" w:hAnsi="Arial" w:cs="Arial"/>
        </w:rPr>
      </w:pPr>
    </w:p>
    <w:p w:rsidR="00E4044D" w:rsidRDefault="00E4044D" w:rsidP="00E4044D">
      <w:pPr>
        <w:spacing w:before="0" w:after="200" w:line="276" w:lineRule="auto"/>
        <w:jc w:val="left"/>
        <w:rPr>
          <w:rFonts w:ascii="Arial" w:hAnsi="Arial" w:cs="Arial"/>
        </w:rPr>
      </w:pPr>
      <w:r>
        <w:rPr>
          <w:rFonts w:ascii="Arial" w:hAnsi="Arial" w:cs="Arial"/>
        </w:rPr>
        <w:br w:type="page"/>
      </w:r>
    </w:p>
    <w:p w:rsidR="00E4044D" w:rsidRDefault="00E4044D" w:rsidP="00E4044D">
      <w:pPr>
        <w:pStyle w:val="Nagwek2"/>
        <w:numPr>
          <w:ilvl w:val="0"/>
          <w:numId w:val="0"/>
        </w:numPr>
        <w:tabs>
          <w:tab w:val="clear" w:pos="539"/>
          <w:tab w:val="left" w:pos="709"/>
          <w:tab w:val="left" w:pos="2127"/>
        </w:tabs>
        <w:ind w:left="2127" w:hanging="2127"/>
        <w:rPr>
          <w:rFonts w:ascii="Arial" w:hAnsi="Arial" w:cs="Arial"/>
          <w:b/>
        </w:rPr>
      </w:pPr>
      <w:bookmarkStart w:id="4" w:name="_Toc451844391"/>
      <w:bookmarkStart w:id="5" w:name="_Toc451852654"/>
      <w:bookmarkStart w:id="6" w:name="_Toc475444097"/>
      <w:r>
        <w:rPr>
          <w:rFonts w:ascii="Arial" w:hAnsi="Arial" w:cs="Arial"/>
          <w:b/>
        </w:rPr>
        <w:lastRenderedPageBreak/>
        <w:t>Załącznik nr 2</w:t>
      </w:r>
    </w:p>
    <w:p w:rsidR="00E4044D" w:rsidRPr="00DE2887" w:rsidRDefault="00E4044D" w:rsidP="00E4044D">
      <w:pPr>
        <w:pStyle w:val="Nagwek2"/>
        <w:numPr>
          <w:ilvl w:val="0"/>
          <w:numId w:val="0"/>
        </w:numPr>
        <w:tabs>
          <w:tab w:val="clear" w:pos="539"/>
          <w:tab w:val="left" w:pos="709"/>
          <w:tab w:val="left" w:pos="2127"/>
        </w:tabs>
        <w:ind w:left="2127" w:hanging="2127"/>
        <w:rPr>
          <w:rFonts w:ascii="Arial" w:hAnsi="Arial" w:cs="Arial"/>
          <w:b/>
        </w:rPr>
      </w:pPr>
      <w:r w:rsidRPr="00DE2887">
        <w:rPr>
          <w:rFonts w:ascii="Arial" w:hAnsi="Arial" w:cs="Arial"/>
          <w:b/>
        </w:rPr>
        <w:t>Oświadczenie Wykonawcy o spełnieniu warunków udziału w postępowaniu</w:t>
      </w:r>
      <w:bookmarkEnd w:id="4"/>
      <w:bookmarkEnd w:id="5"/>
      <w:bookmarkEnd w:id="6"/>
    </w:p>
    <w:p w:rsidR="00E4044D" w:rsidRPr="00DE2887" w:rsidRDefault="00E4044D" w:rsidP="00E4044D">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4044D" w:rsidRPr="00947EF4" w:rsidTr="00B30473">
        <w:trPr>
          <w:gridAfter w:val="1"/>
          <w:wAfter w:w="6" w:type="dxa"/>
          <w:cantSplit/>
          <w:trHeight w:hRule="exact" w:val="340"/>
        </w:trPr>
        <w:tc>
          <w:tcPr>
            <w:tcW w:w="9771" w:type="dxa"/>
            <w:gridSpan w:val="2"/>
            <w:tcBorders>
              <w:top w:val="nil"/>
              <w:left w:val="nil"/>
              <w:bottom w:val="nil"/>
              <w:right w:val="nil"/>
            </w:tcBorders>
            <w:vAlign w:val="center"/>
          </w:tcPr>
          <w:p w:rsidR="00E4044D" w:rsidRPr="00DE2887" w:rsidRDefault="00E4044D" w:rsidP="00B30473">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4044D" w:rsidRPr="00947EF4" w:rsidTr="00B3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4044D" w:rsidRPr="00DE2887" w:rsidRDefault="00E4044D" w:rsidP="00B30473">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E4044D" w:rsidRPr="00DE2887" w:rsidRDefault="00E4044D" w:rsidP="00B30473">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4044D" w:rsidRPr="00DE2887" w:rsidRDefault="00E4044D" w:rsidP="00E4044D">
      <w:pPr>
        <w:keepNext/>
        <w:tabs>
          <w:tab w:val="left" w:pos="709"/>
        </w:tabs>
        <w:outlineLvl w:val="2"/>
        <w:rPr>
          <w:rFonts w:ascii="Arial" w:hAnsi="Arial" w:cs="Arial"/>
          <w:b/>
          <w:bCs/>
          <w:sz w:val="20"/>
          <w:szCs w:val="20"/>
        </w:rPr>
      </w:pPr>
    </w:p>
    <w:p w:rsidR="00E4044D" w:rsidRPr="00DE2887" w:rsidRDefault="00E4044D" w:rsidP="00E4044D">
      <w:pPr>
        <w:keepNext/>
        <w:tabs>
          <w:tab w:val="left" w:pos="709"/>
        </w:tabs>
        <w:outlineLvl w:val="0"/>
        <w:rPr>
          <w:rFonts w:ascii="Arial" w:hAnsi="Arial" w:cs="Arial"/>
          <w:b/>
          <w:bCs/>
          <w:sz w:val="20"/>
          <w:szCs w:val="20"/>
        </w:rPr>
      </w:pPr>
      <w:r w:rsidRPr="00DE2887">
        <w:rPr>
          <w:rFonts w:ascii="Arial" w:hAnsi="Arial" w:cs="Arial"/>
          <w:b/>
          <w:bCs/>
          <w:sz w:val="20"/>
          <w:szCs w:val="20"/>
        </w:rPr>
        <w:t>Oświadczenie Wykonawcy o spełnieniu warunków udziału w postępowaniu</w:t>
      </w:r>
    </w:p>
    <w:p w:rsidR="00E4044D" w:rsidRPr="00DE2887" w:rsidRDefault="00E4044D" w:rsidP="00E4044D">
      <w:pPr>
        <w:tabs>
          <w:tab w:val="left" w:pos="709"/>
        </w:tabs>
        <w:spacing w:before="840"/>
        <w:rPr>
          <w:rFonts w:ascii="Arial" w:hAnsi="Arial" w:cs="Arial"/>
          <w:sz w:val="20"/>
          <w:szCs w:val="20"/>
        </w:rPr>
      </w:pPr>
      <w:r w:rsidRPr="00DE2887">
        <w:rPr>
          <w:rFonts w:ascii="Arial" w:hAnsi="Arial" w:cs="Arial"/>
          <w:sz w:val="20"/>
          <w:szCs w:val="20"/>
        </w:rPr>
        <w:t>Niniejszym oświadczam(y), że reprezentowany przeze mnie (przez nas) podmiot:</w:t>
      </w:r>
      <w:r>
        <w:rPr>
          <w:rFonts w:ascii="Arial" w:hAnsi="Arial" w:cs="Arial"/>
          <w:sz w:val="20"/>
          <w:szCs w:val="20"/>
        </w:rPr>
        <w:br/>
      </w:r>
    </w:p>
    <w:p w:rsidR="00E4044D" w:rsidRPr="00DE2887" w:rsidRDefault="00E4044D" w:rsidP="00E4044D">
      <w:pPr>
        <w:numPr>
          <w:ilvl w:val="0"/>
          <w:numId w:val="3"/>
        </w:numPr>
        <w:tabs>
          <w:tab w:val="left" w:pos="709"/>
        </w:tabs>
        <w:spacing w:before="0"/>
        <w:ind w:left="357" w:hanging="357"/>
        <w:rPr>
          <w:rFonts w:ascii="Arial" w:hAnsi="Arial" w:cs="Arial"/>
          <w:sz w:val="20"/>
          <w:szCs w:val="20"/>
        </w:rPr>
      </w:pPr>
      <w:r w:rsidRPr="00DE2887">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rsidR="00E4044D" w:rsidRPr="00DE2887" w:rsidRDefault="00E4044D" w:rsidP="00E4044D">
      <w:pPr>
        <w:numPr>
          <w:ilvl w:val="0"/>
          <w:numId w:val="3"/>
        </w:numPr>
        <w:tabs>
          <w:tab w:val="left" w:pos="709"/>
        </w:tabs>
        <w:spacing w:before="0"/>
        <w:ind w:left="357" w:hanging="357"/>
        <w:rPr>
          <w:rFonts w:ascii="Arial" w:hAnsi="Arial" w:cs="Arial"/>
          <w:sz w:val="20"/>
          <w:szCs w:val="20"/>
        </w:rPr>
      </w:pPr>
      <w:r w:rsidRPr="00DE2887">
        <w:rPr>
          <w:rFonts w:ascii="Arial" w:hAnsi="Arial" w:cs="Arial"/>
          <w:sz w:val="20"/>
          <w:szCs w:val="20"/>
        </w:rPr>
        <w:t>Posiada niezbędną wiedzę i doświadczenie oraz dysponuje potencjałem technicznym i personelem zdolnym do wykonania zamówienia.</w:t>
      </w:r>
    </w:p>
    <w:p w:rsidR="00E4044D" w:rsidRPr="00DE2887" w:rsidRDefault="00E4044D" w:rsidP="00E4044D">
      <w:pPr>
        <w:numPr>
          <w:ilvl w:val="0"/>
          <w:numId w:val="3"/>
        </w:numPr>
        <w:tabs>
          <w:tab w:val="left" w:pos="709"/>
        </w:tabs>
        <w:spacing w:before="0"/>
        <w:ind w:left="357" w:hanging="357"/>
        <w:rPr>
          <w:rFonts w:ascii="Arial" w:hAnsi="Arial" w:cs="Arial"/>
          <w:sz w:val="20"/>
          <w:szCs w:val="20"/>
        </w:rPr>
      </w:pPr>
      <w:r w:rsidRPr="00DE2887">
        <w:rPr>
          <w:rFonts w:ascii="Arial" w:hAnsi="Arial" w:cs="Arial"/>
          <w:sz w:val="20"/>
          <w:szCs w:val="20"/>
        </w:rPr>
        <w:t>Znajduje się w sytuacji ekonomicznej i finansowej zapewniającej wykonanie zamówienia.</w:t>
      </w:r>
    </w:p>
    <w:p w:rsidR="00E4044D" w:rsidRPr="00DE2887" w:rsidRDefault="00E4044D" w:rsidP="00E4044D">
      <w:pPr>
        <w:numPr>
          <w:ilvl w:val="0"/>
          <w:numId w:val="3"/>
        </w:numPr>
        <w:tabs>
          <w:tab w:val="left" w:pos="709"/>
        </w:tabs>
        <w:spacing w:before="0"/>
        <w:ind w:left="357" w:hanging="357"/>
        <w:rPr>
          <w:rFonts w:ascii="Arial" w:hAnsi="Arial" w:cs="Arial"/>
          <w:sz w:val="20"/>
          <w:szCs w:val="20"/>
        </w:rPr>
      </w:pPr>
      <w:r w:rsidRPr="00DE2887">
        <w:rPr>
          <w:rFonts w:ascii="Arial" w:hAnsi="Arial" w:cs="Arial"/>
          <w:sz w:val="20"/>
          <w:szCs w:val="20"/>
        </w:rPr>
        <w:t xml:space="preserve">Nie posiada powiązań z Zamawiającym, które prowadzą lub mogłyby prowadzić do braku </w:t>
      </w:r>
      <w:r>
        <w:rPr>
          <w:rFonts w:ascii="Arial" w:hAnsi="Arial" w:cs="Arial"/>
          <w:sz w:val="20"/>
          <w:szCs w:val="20"/>
        </w:rPr>
        <w:t>n</w:t>
      </w:r>
      <w:r w:rsidRPr="00DE2887">
        <w:rPr>
          <w:rFonts w:ascii="Arial" w:hAnsi="Arial" w:cs="Arial"/>
          <w:sz w:val="20"/>
          <w:szCs w:val="20"/>
        </w:rPr>
        <w:t xml:space="preserve">iezależności lub </w:t>
      </w:r>
      <w:r>
        <w:rPr>
          <w:rFonts w:ascii="Arial" w:hAnsi="Arial" w:cs="Arial"/>
          <w:sz w:val="20"/>
          <w:szCs w:val="20"/>
        </w:rPr>
        <w:t>k</w:t>
      </w:r>
      <w:r w:rsidRPr="00DE2887">
        <w:rPr>
          <w:rFonts w:ascii="Arial" w:hAnsi="Arial" w:cs="Arial"/>
          <w:sz w:val="20"/>
          <w:szCs w:val="20"/>
        </w:rPr>
        <w:t xml:space="preserve">onfliktu </w:t>
      </w:r>
      <w:r>
        <w:rPr>
          <w:rFonts w:ascii="Arial" w:hAnsi="Arial" w:cs="Arial"/>
          <w:sz w:val="20"/>
          <w:szCs w:val="20"/>
        </w:rPr>
        <w:t>i</w:t>
      </w:r>
      <w:r w:rsidRPr="00DE2887">
        <w:rPr>
          <w:rFonts w:ascii="Arial" w:hAnsi="Arial" w:cs="Arial"/>
          <w:sz w:val="20"/>
          <w:szCs w:val="20"/>
        </w:rPr>
        <w:t>nteresów w związku z realizacją przez reprezentowany przeze mnie (przez nas) podmiot przedmiotu zamówienia.</w:t>
      </w:r>
    </w:p>
    <w:p w:rsidR="00E4044D" w:rsidRDefault="00E4044D" w:rsidP="00E4044D">
      <w:pPr>
        <w:numPr>
          <w:ilvl w:val="0"/>
          <w:numId w:val="3"/>
        </w:numPr>
        <w:tabs>
          <w:tab w:val="left" w:pos="709"/>
        </w:tabs>
        <w:spacing w:before="0"/>
        <w:ind w:left="357" w:hanging="357"/>
        <w:rPr>
          <w:rFonts w:ascii="Arial" w:hAnsi="Arial" w:cs="Arial"/>
          <w:sz w:val="20"/>
          <w:szCs w:val="20"/>
        </w:rPr>
      </w:pPr>
      <w:r w:rsidRPr="00DE2887">
        <w:rPr>
          <w:rFonts w:ascii="Arial" w:hAnsi="Arial" w:cs="Arial"/>
          <w:sz w:val="20"/>
          <w:szCs w:val="20"/>
        </w:rPr>
        <w:t>Nie podlega wykluczeniu z postępowania.</w:t>
      </w:r>
    </w:p>
    <w:p w:rsidR="00E4044D" w:rsidRPr="00F95FCC" w:rsidRDefault="00E4044D" w:rsidP="00E4044D">
      <w:pPr>
        <w:numPr>
          <w:ilvl w:val="0"/>
          <w:numId w:val="3"/>
        </w:numPr>
        <w:spacing w:before="0"/>
        <w:rPr>
          <w:rFonts w:ascii="Arial" w:hAnsi="Arial" w:cs="Arial"/>
          <w:sz w:val="20"/>
          <w:szCs w:val="20"/>
        </w:rPr>
      </w:pPr>
      <w:r>
        <w:rPr>
          <w:rFonts w:ascii="Arial" w:hAnsi="Arial" w:cs="Arial"/>
          <w:sz w:val="20"/>
          <w:szCs w:val="20"/>
        </w:rPr>
        <w:t>Osiągnął przychód</w:t>
      </w:r>
      <w:r w:rsidRPr="00AD1712">
        <w:rPr>
          <w:rFonts w:ascii="Arial" w:hAnsi="Arial" w:cs="Arial"/>
          <w:sz w:val="20"/>
          <w:szCs w:val="20"/>
        </w:rPr>
        <w:t xml:space="preserve"> za poprzedni rok obrotow</w:t>
      </w:r>
      <w:r>
        <w:rPr>
          <w:rFonts w:ascii="Arial" w:hAnsi="Arial" w:cs="Arial"/>
          <w:sz w:val="20"/>
          <w:szCs w:val="20"/>
        </w:rPr>
        <w:t>y na poziomie minimum 25 mln zł.</w:t>
      </w:r>
    </w:p>
    <w:p w:rsidR="00E4044D" w:rsidRDefault="00E4044D" w:rsidP="00E4044D">
      <w:pPr>
        <w:numPr>
          <w:ilvl w:val="0"/>
          <w:numId w:val="3"/>
        </w:numPr>
        <w:tabs>
          <w:tab w:val="left" w:pos="709"/>
        </w:tabs>
        <w:spacing w:before="0"/>
        <w:ind w:left="357" w:hanging="357"/>
        <w:rPr>
          <w:rFonts w:ascii="Arial" w:hAnsi="Arial" w:cs="Arial"/>
          <w:sz w:val="20"/>
          <w:szCs w:val="20"/>
        </w:rPr>
      </w:pPr>
      <w:r>
        <w:rPr>
          <w:rFonts w:ascii="Arial" w:hAnsi="Arial" w:cs="Arial"/>
          <w:sz w:val="20"/>
          <w:szCs w:val="20"/>
        </w:rPr>
        <w:t>Dysponujemy zespołem 30</w:t>
      </w:r>
      <w:r w:rsidRPr="00AD1712">
        <w:rPr>
          <w:rFonts w:ascii="Arial" w:hAnsi="Arial" w:cs="Arial"/>
          <w:sz w:val="20"/>
          <w:szCs w:val="20"/>
        </w:rPr>
        <w:t xml:space="preserve"> doradców podatkowych</w:t>
      </w:r>
      <w:r>
        <w:rPr>
          <w:rFonts w:ascii="Arial" w:hAnsi="Arial" w:cs="Arial"/>
          <w:sz w:val="20"/>
          <w:szCs w:val="20"/>
        </w:rPr>
        <w:t xml:space="preserve"> zatrudnionych</w:t>
      </w:r>
      <w:r w:rsidRPr="00AD1712">
        <w:rPr>
          <w:rFonts w:ascii="Arial" w:hAnsi="Arial" w:cs="Arial"/>
          <w:sz w:val="20"/>
          <w:szCs w:val="20"/>
        </w:rPr>
        <w:t xml:space="preserve"> na ostatni dzień miesiąca poprzedzającego dzień złożenia oferty</w:t>
      </w:r>
      <w:r>
        <w:rPr>
          <w:rFonts w:ascii="Arial" w:hAnsi="Arial" w:cs="Arial"/>
          <w:sz w:val="20"/>
          <w:szCs w:val="20"/>
        </w:rPr>
        <w:t>.</w:t>
      </w:r>
    </w:p>
    <w:p w:rsidR="00E4044D" w:rsidRDefault="00E4044D" w:rsidP="00E4044D">
      <w:pPr>
        <w:pStyle w:val="Akapitzlist"/>
        <w:numPr>
          <w:ilvl w:val="0"/>
          <w:numId w:val="3"/>
        </w:numPr>
        <w:spacing w:after="0" w:line="240" w:lineRule="auto"/>
        <w:jc w:val="both"/>
        <w:rPr>
          <w:rFonts w:ascii="Arial" w:hAnsi="Arial" w:cs="Arial"/>
          <w:sz w:val="20"/>
          <w:szCs w:val="20"/>
          <w:lang w:eastAsia="pl-PL"/>
        </w:rPr>
      </w:pPr>
      <w:r>
        <w:rPr>
          <w:rFonts w:ascii="Arial" w:hAnsi="Arial" w:cs="Arial"/>
          <w:sz w:val="20"/>
          <w:szCs w:val="20"/>
        </w:rPr>
        <w:t xml:space="preserve">Posiada </w:t>
      </w:r>
      <w:r w:rsidRPr="00FE4239">
        <w:rPr>
          <w:rFonts w:ascii="Arial" w:hAnsi="Arial" w:cs="Arial"/>
          <w:sz w:val="20"/>
          <w:szCs w:val="20"/>
          <w:lang w:eastAsia="pl-PL"/>
        </w:rPr>
        <w:t xml:space="preserve">dokument ubezpieczenia odpowiedzialności cywilnej w zakresie prowadzonej działalności związanej z przedmiotem zamówienia z sumą ubezpieczenia nie mniejszą niż 5 000 000,00 zł </w:t>
      </w:r>
      <w:r>
        <w:rPr>
          <w:rFonts w:ascii="Arial" w:hAnsi="Arial" w:cs="Arial"/>
          <w:sz w:val="20"/>
          <w:szCs w:val="20"/>
          <w:lang w:eastAsia="pl-PL"/>
        </w:rPr>
        <w:br/>
      </w:r>
      <w:r w:rsidRPr="00FE4239">
        <w:rPr>
          <w:rFonts w:ascii="Arial" w:hAnsi="Arial" w:cs="Arial"/>
          <w:sz w:val="20"/>
          <w:szCs w:val="20"/>
          <w:lang w:eastAsia="pl-PL"/>
        </w:rPr>
        <w:t>(słownie: pięć milionów złotych) na zdarzenie, ważne przez czas trwania umowy lub zobowiązanie Wykonawcy, że w przypadku wyboru jego oferty, w dniu podpisania umowy zostanie Zamawiającemu przedłożona stosowna polisa</w:t>
      </w:r>
      <w:r>
        <w:rPr>
          <w:rFonts w:ascii="Arial" w:hAnsi="Arial" w:cs="Arial"/>
          <w:sz w:val="20"/>
          <w:szCs w:val="20"/>
          <w:lang w:eastAsia="pl-PL"/>
        </w:rPr>
        <w:t>.</w:t>
      </w:r>
    </w:p>
    <w:p w:rsidR="00E4044D" w:rsidRPr="00487233" w:rsidRDefault="00E4044D" w:rsidP="00E4044D">
      <w:pPr>
        <w:numPr>
          <w:ilvl w:val="0"/>
          <w:numId w:val="3"/>
        </w:numPr>
        <w:spacing w:before="0"/>
        <w:rPr>
          <w:rFonts w:ascii="Arial" w:hAnsi="Arial" w:cs="Arial"/>
          <w:color w:val="000000"/>
          <w:sz w:val="20"/>
          <w:szCs w:val="20"/>
          <w:lang w:val="fr-CH"/>
        </w:rPr>
      </w:pPr>
      <w:r>
        <w:rPr>
          <w:rFonts w:ascii="Arial" w:hAnsi="Arial" w:cs="Arial"/>
          <w:color w:val="000000"/>
          <w:sz w:val="20"/>
          <w:szCs w:val="20"/>
          <w:lang w:val="fr-CH"/>
        </w:rPr>
        <w:t>Zapewnia</w:t>
      </w:r>
      <w:r w:rsidRPr="00D41D65">
        <w:rPr>
          <w:rFonts w:ascii="Arial" w:hAnsi="Arial" w:cs="Arial"/>
          <w:color w:val="000000"/>
          <w:sz w:val="20"/>
          <w:szCs w:val="20"/>
          <w:lang w:val="fr-CH"/>
        </w:rPr>
        <w:t>, iż ani on, ani członkowie sieci do której należy</w:t>
      </w:r>
      <w:r>
        <w:rPr>
          <w:rFonts w:ascii="Arial" w:hAnsi="Arial" w:cs="Arial"/>
          <w:color w:val="000000"/>
          <w:sz w:val="20"/>
          <w:szCs w:val="20"/>
          <w:lang w:val="fr-CH"/>
        </w:rPr>
        <w:t xml:space="preserve"> czy podmioty powiązane z Wykonawcą</w:t>
      </w:r>
      <w:r w:rsidRPr="00D41D65">
        <w:rPr>
          <w:rFonts w:ascii="Arial" w:hAnsi="Arial" w:cs="Arial"/>
          <w:color w:val="000000"/>
          <w:sz w:val="20"/>
          <w:szCs w:val="20"/>
          <w:lang w:val="fr-CH"/>
        </w:rPr>
        <w:t>,</w:t>
      </w:r>
      <w:r w:rsidRPr="006D4C87">
        <w:rPr>
          <w:rFonts w:ascii="Arial" w:hAnsi="Arial" w:cs="Arial"/>
          <w:color w:val="000000"/>
          <w:sz w:val="20"/>
          <w:szCs w:val="20"/>
          <w:lang w:val="fr-CH"/>
        </w:rPr>
        <w:t xml:space="preserve"> </w:t>
      </w:r>
      <w:r>
        <w:rPr>
          <w:rFonts w:ascii="Arial" w:hAnsi="Arial" w:cs="Arial"/>
          <w:color w:val="000000"/>
          <w:sz w:val="20"/>
          <w:szCs w:val="20"/>
          <w:lang w:val="fr-CH"/>
        </w:rPr>
        <w:t xml:space="preserve">ani Podwykonawca </w:t>
      </w:r>
      <w:r w:rsidRPr="005F2F13">
        <w:rPr>
          <w:rFonts w:ascii="Arial" w:hAnsi="Arial" w:cs="Arial"/>
          <w:color w:val="000000"/>
          <w:sz w:val="20"/>
          <w:szCs w:val="20"/>
          <w:lang w:val="fr-CH"/>
        </w:rPr>
        <w:t xml:space="preserve">ani członkowie sieci do której należy czy podmioty powiązane z </w:t>
      </w:r>
      <w:r>
        <w:rPr>
          <w:rFonts w:ascii="Arial" w:hAnsi="Arial" w:cs="Arial"/>
          <w:color w:val="000000"/>
          <w:sz w:val="20"/>
          <w:szCs w:val="20"/>
          <w:lang w:val="fr-CH"/>
        </w:rPr>
        <w:t>Podw</w:t>
      </w:r>
      <w:r w:rsidRPr="005F2F13">
        <w:rPr>
          <w:rFonts w:ascii="Arial" w:hAnsi="Arial" w:cs="Arial"/>
          <w:color w:val="000000"/>
          <w:sz w:val="20"/>
          <w:szCs w:val="20"/>
          <w:lang w:val="fr-CH"/>
        </w:rPr>
        <w:t>ykonawcą</w:t>
      </w:r>
      <w:r>
        <w:rPr>
          <w:rFonts w:ascii="Arial" w:hAnsi="Arial" w:cs="Arial"/>
          <w:color w:val="000000"/>
          <w:sz w:val="20"/>
          <w:szCs w:val="20"/>
          <w:lang w:val="fr-CH"/>
        </w:rPr>
        <w:t>,</w:t>
      </w:r>
      <w:r w:rsidRPr="00277992">
        <w:rPr>
          <w:rFonts w:ascii="Arial" w:hAnsi="Arial" w:cs="Arial"/>
          <w:color w:val="000000"/>
          <w:sz w:val="20"/>
          <w:szCs w:val="20"/>
          <w:lang w:val="fr-CH"/>
        </w:rPr>
        <w:t xml:space="preserve"> </w:t>
      </w:r>
      <w:r w:rsidRPr="00D41D65">
        <w:rPr>
          <w:rFonts w:ascii="Arial" w:hAnsi="Arial" w:cs="Arial"/>
          <w:color w:val="000000"/>
          <w:sz w:val="20"/>
          <w:szCs w:val="20"/>
          <w:lang w:val="fr-CH"/>
        </w:rPr>
        <w:t>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rsidR="00E4044D" w:rsidRPr="00EF0A88" w:rsidRDefault="00E4044D" w:rsidP="00E4044D">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4044D" w:rsidRPr="00947EF4" w:rsidTr="00B3047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tabs>
                <w:tab w:val="left" w:pos="709"/>
              </w:tabs>
              <w:rPr>
                <w:rFonts w:ascii="Arial" w:hAnsi="Arial" w:cs="Arial"/>
                <w:sz w:val="20"/>
                <w:szCs w:val="20"/>
              </w:rPr>
            </w:pPr>
          </w:p>
        </w:tc>
      </w:tr>
      <w:tr w:rsidR="00E4044D" w:rsidRPr="00947EF4" w:rsidTr="00B30473">
        <w:trPr>
          <w:jc w:val="center"/>
        </w:trPr>
        <w:tc>
          <w:tcPr>
            <w:tcW w:w="4059" w:type="dxa"/>
            <w:tcBorders>
              <w:top w:val="nil"/>
              <w:left w:val="nil"/>
              <w:bottom w:val="nil"/>
              <w:right w:val="nil"/>
            </w:tcBorders>
          </w:tcPr>
          <w:p w:rsidR="00E4044D" w:rsidRPr="00DE2887" w:rsidRDefault="00E4044D" w:rsidP="00B30473">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rsidR="00E4044D" w:rsidRPr="00DE2887" w:rsidRDefault="00E4044D" w:rsidP="00B30473">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rsidR="00E4044D" w:rsidRDefault="00E4044D" w:rsidP="00E4044D">
      <w:pPr>
        <w:pStyle w:val="Nagwek2"/>
        <w:numPr>
          <w:ilvl w:val="0"/>
          <w:numId w:val="0"/>
        </w:numPr>
        <w:tabs>
          <w:tab w:val="left" w:pos="709"/>
        </w:tabs>
        <w:ind w:left="567" w:hanging="567"/>
        <w:rPr>
          <w:rFonts w:ascii="Arial" w:hAnsi="Arial" w:cs="Arial"/>
          <w:b/>
        </w:rPr>
      </w:pPr>
      <w:bookmarkStart w:id="7" w:name="_Toc382495770"/>
      <w:bookmarkStart w:id="8" w:name="_Toc389210258"/>
      <w:bookmarkStart w:id="9" w:name="_Toc451844392"/>
      <w:bookmarkStart w:id="10" w:name="_Toc451852655"/>
      <w:bookmarkStart w:id="11" w:name="_Toc475444098"/>
      <w:bookmarkEnd w:id="2"/>
      <w:bookmarkEnd w:id="3"/>
      <w:r w:rsidRPr="00DE2887">
        <w:rPr>
          <w:rFonts w:ascii="Arial" w:hAnsi="Arial" w:cs="Arial"/>
          <w:b/>
        </w:rPr>
        <w:lastRenderedPageBreak/>
        <w:t>Załącznik nr 3</w:t>
      </w:r>
    </w:p>
    <w:p w:rsidR="00E4044D" w:rsidRPr="00DE2887" w:rsidRDefault="00E4044D" w:rsidP="00E4044D">
      <w:pPr>
        <w:pStyle w:val="Nagwek2"/>
        <w:numPr>
          <w:ilvl w:val="0"/>
          <w:numId w:val="0"/>
        </w:numPr>
        <w:tabs>
          <w:tab w:val="left" w:pos="709"/>
        </w:tabs>
        <w:ind w:left="567" w:hanging="567"/>
        <w:rPr>
          <w:rFonts w:ascii="Arial" w:hAnsi="Arial" w:cs="Arial"/>
          <w:b/>
        </w:rPr>
      </w:pPr>
      <w:r w:rsidRPr="00DE2887">
        <w:rPr>
          <w:rFonts w:ascii="Arial" w:hAnsi="Arial" w:cs="Arial"/>
          <w:b/>
        </w:rPr>
        <w:t>Upoważnienie UDZIELONE PRZEZ WykonawcĘ</w:t>
      </w:r>
      <w:bookmarkEnd w:id="7"/>
      <w:bookmarkEnd w:id="8"/>
      <w:bookmarkEnd w:id="9"/>
      <w:bookmarkEnd w:id="10"/>
      <w:bookmarkEnd w:id="11"/>
      <w:r w:rsidRPr="00DE2887">
        <w:rPr>
          <w:rFonts w:ascii="Arial" w:hAnsi="Arial" w:cs="Arial"/>
          <w:b/>
        </w:rPr>
        <w:t xml:space="preserve"> </w:t>
      </w:r>
    </w:p>
    <w:p w:rsidR="00E4044D" w:rsidRPr="00DE2887" w:rsidRDefault="00E4044D" w:rsidP="00E4044D">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4044D" w:rsidRPr="00947EF4" w:rsidTr="00B30473">
        <w:trPr>
          <w:gridAfter w:val="1"/>
          <w:wAfter w:w="6" w:type="dxa"/>
          <w:cantSplit/>
          <w:trHeight w:hRule="exact" w:val="340"/>
        </w:trPr>
        <w:tc>
          <w:tcPr>
            <w:tcW w:w="9771" w:type="dxa"/>
            <w:gridSpan w:val="2"/>
            <w:tcBorders>
              <w:top w:val="nil"/>
              <w:left w:val="nil"/>
              <w:bottom w:val="nil"/>
              <w:right w:val="nil"/>
            </w:tcBorders>
            <w:vAlign w:val="center"/>
          </w:tcPr>
          <w:p w:rsidR="00E4044D" w:rsidRPr="00DE2887" w:rsidRDefault="00E4044D" w:rsidP="00B30473">
            <w:pPr>
              <w:tabs>
                <w:tab w:val="left" w:pos="709"/>
              </w:tabs>
              <w:rPr>
                <w:rFonts w:ascii="Arial" w:hAnsi="Arial" w:cs="Arial"/>
                <w:b/>
                <w:bCs/>
                <w:sz w:val="20"/>
                <w:szCs w:val="20"/>
              </w:rPr>
            </w:pPr>
            <w:r w:rsidRPr="00DE2887">
              <w:rPr>
                <w:rFonts w:ascii="Arial" w:hAnsi="Arial" w:cs="Arial"/>
                <w:b/>
                <w:bCs/>
                <w:sz w:val="16"/>
                <w:szCs w:val="16"/>
              </w:rPr>
              <w:t>Upoważnienie</w:t>
            </w:r>
          </w:p>
        </w:tc>
      </w:tr>
      <w:tr w:rsidR="00E4044D" w:rsidRPr="00947EF4" w:rsidTr="00B3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4044D" w:rsidRPr="00DE2887" w:rsidRDefault="00E4044D" w:rsidP="00B30473">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E4044D" w:rsidRPr="00DE2887" w:rsidRDefault="00E4044D" w:rsidP="00B30473">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4044D" w:rsidRPr="00DE2887" w:rsidRDefault="00E4044D" w:rsidP="00E4044D">
      <w:pPr>
        <w:tabs>
          <w:tab w:val="left" w:pos="709"/>
        </w:tabs>
        <w:rPr>
          <w:rFonts w:ascii="Arial" w:hAnsi="Arial" w:cs="Arial"/>
        </w:rPr>
      </w:pPr>
    </w:p>
    <w:p w:rsidR="00E4044D" w:rsidRPr="00DE2887" w:rsidRDefault="00E4044D" w:rsidP="00E4044D">
      <w:pPr>
        <w:tabs>
          <w:tab w:val="left" w:pos="709"/>
        </w:tabs>
        <w:rPr>
          <w:rFonts w:ascii="Arial" w:hAnsi="Arial" w:cs="Arial"/>
        </w:rPr>
      </w:pPr>
    </w:p>
    <w:p w:rsidR="00E4044D" w:rsidRPr="00DE2887" w:rsidRDefault="00E4044D" w:rsidP="00E4044D">
      <w:pPr>
        <w:tabs>
          <w:tab w:val="left" w:pos="709"/>
        </w:tabs>
        <w:rPr>
          <w:rFonts w:ascii="Arial" w:hAnsi="Arial" w:cs="Arial"/>
          <w:sz w:val="20"/>
          <w:szCs w:val="20"/>
        </w:rPr>
      </w:pPr>
    </w:p>
    <w:p w:rsidR="00E4044D" w:rsidRPr="00DE2887" w:rsidRDefault="00E4044D" w:rsidP="00E4044D">
      <w:pPr>
        <w:tabs>
          <w:tab w:val="left" w:pos="709"/>
        </w:tabs>
        <w:outlineLvl w:val="0"/>
        <w:rPr>
          <w:rFonts w:ascii="Arial" w:hAnsi="Arial" w:cs="Arial"/>
          <w:b/>
          <w:bCs/>
          <w:sz w:val="20"/>
          <w:szCs w:val="20"/>
        </w:rPr>
      </w:pPr>
      <w:r w:rsidRPr="00DE2887">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rsidR="00E4044D" w:rsidRPr="00DE2887" w:rsidRDefault="00E4044D" w:rsidP="00E4044D">
      <w:pPr>
        <w:tabs>
          <w:tab w:val="left" w:pos="709"/>
        </w:tabs>
        <w:rPr>
          <w:rFonts w:ascii="Arial" w:hAnsi="Arial" w:cs="Arial"/>
          <w:b/>
          <w:bCs/>
          <w:sz w:val="20"/>
          <w:szCs w:val="20"/>
          <w:u w:val="single"/>
        </w:rPr>
      </w:pPr>
    </w:p>
    <w:p w:rsidR="00E4044D" w:rsidRPr="00DE2887" w:rsidRDefault="00E4044D" w:rsidP="00E4044D">
      <w:pPr>
        <w:tabs>
          <w:tab w:val="left" w:pos="709"/>
        </w:tabs>
        <w:rPr>
          <w:rFonts w:ascii="Arial" w:hAnsi="Arial" w:cs="Arial"/>
          <w:b/>
          <w:bCs/>
          <w:sz w:val="20"/>
          <w:szCs w:val="20"/>
          <w:u w:val="single"/>
        </w:rPr>
      </w:pPr>
    </w:p>
    <w:p w:rsidR="00E4044D" w:rsidRPr="00DE2887" w:rsidRDefault="00E4044D" w:rsidP="00E4044D">
      <w:pPr>
        <w:tabs>
          <w:tab w:val="left" w:pos="709"/>
        </w:tabs>
        <w:rPr>
          <w:rFonts w:ascii="Arial" w:hAnsi="Arial" w:cs="Arial"/>
          <w:b/>
          <w:bCs/>
          <w:sz w:val="20"/>
          <w:szCs w:val="20"/>
          <w:u w:val="single"/>
        </w:rPr>
      </w:pPr>
    </w:p>
    <w:p w:rsidR="00E4044D" w:rsidRPr="00DE2887" w:rsidRDefault="00E4044D" w:rsidP="00E4044D">
      <w:pPr>
        <w:tabs>
          <w:tab w:val="left" w:pos="709"/>
        </w:tabs>
        <w:jc w:val="left"/>
        <w:rPr>
          <w:rFonts w:ascii="Arial" w:hAnsi="Arial" w:cs="Arial"/>
          <w:sz w:val="20"/>
          <w:szCs w:val="20"/>
        </w:rPr>
      </w:pPr>
      <w:r>
        <w:rPr>
          <w:rFonts w:ascii="Arial" w:hAnsi="Arial" w:cs="Arial"/>
          <w:sz w:val="20"/>
          <w:szCs w:val="20"/>
        </w:rPr>
        <w:t>W imieniu …</w:t>
      </w:r>
      <w:r w:rsidRPr="00DE2887">
        <w:rPr>
          <w:rFonts w:ascii="Arial" w:hAnsi="Arial" w:cs="Arial"/>
          <w:sz w:val="20"/>
          <w:szCs w:val="20"/>
        </w:rPr>
        <w:t>……………………………………………………….………………………….………………………..</w:t>
      </w:r>
    </w:p>
    <w:p w:rsidR="00E4044D" w:rsidRPr="00DE2887" w:rsidRDefault="00E4044D" w:rsidP="00E4044D">
      <w:pPr>
        <w:tabs>
          <w:tab w:val="left" w:pos="709"/>
        </w:tabs>
        <w:rPr>
          <w:rFonts w:ascii="Arial" w:hAnsi="Arial" w:cs="Arial"/>
          <w:sz w:val="20"/>
          <w:szCs w:val="20"/>
        </w:rPr>
      </w:pPr>
      <w:r w:rsidRPr="00DE2887">
        <w:rPr>
          <w:rFonts w:ascii="Arial" w:hAnsi="Arial" w:cs="Arial"/>
          <w:sz w:val="20"/>
          <w:szCs w:val="20"/>
        </w:rPr>
        <w:t>upoważniam Pana/Panią ……………………………….......................………………………….. urodzonego/ą dnia ……………………………… w ……………………………………………. legitymującego się dowodem osobistym numer: …………………………………. seria: ………………………………, PESEL: …………………………………….. do:</w:t>
      </w:r>
    </w:p>
    <w:p w:rsidR="00E4044D" w:rsidRPr="00DE2887" w:rsidRDefault="00E4044D" w:rsidP="00E4044D">
      <w:pPr>
        <w:pStyle w:val="Akapitzlist"/>
        <w:numPr>
          <w:ilvl w:val="0"/>
          <w:numId w:val="15"/>
        </w:numPr>
        <w:tabs>
          <w:tab w:val="left" w:pos="709"/>
        </w:tabs>
        <w:jc w:val="both"/>
        <w:rPr>
          <w:rFonts w:ascii="Arial" w:hAnsi="Arial" w:cs="Arial"/>
          <w:sz w:val="20"/>
          <w:szCs w:val="20"/>
        </w:rPr>
      </w:pPr>
      <w:r w:rsidRPr="00DE2887">
        <w:rPr>
          <w:rFonts w:ascii="Arial" w:hAnsi="Arial" w:cs="Arial"/>
          <w:sz w:val="20"/>
          <w:szCs w:val="20"/>
        </w:rPr>
        <w:t xml:space="preserve">podpisania oferty, </w:t>
      </w:r>
    </w:p>
    <w:p w:rsidR="00E4044D" w:rsidRPr="00DE2887" w:rsidRDefault="00E4044D" w:rsidP="00E4044D">
      <w:pPr>
        <w:pStyle w:val="Akapitzlist"/>
        <w:numPr>
          <w:ilvl w:val="0"/>
          <w:numId w:val="15"/>
        </w:numPr>
        <w:tabs>
          <w:tab w:val="left" w:pos="709"/>
        </w:tabs>
        <w:jc w:val="both"/>
        <w:rPr>
          <w:rFonts w:ascii="Arial" w:hAnsi="Arial" w:cs="Arial"/>
          <w:sz w:val="20"/>
          <w:szCs w:val="20"/>
        </w:rPr>
      </w:pPr>
      <w:r w:rsidRPr="00DE2887">
        <w:rPr>
          <w:rFonts w:ascii="Arial" w:hAnsi="Arial" w:cs="Arial"/>
          <w:sz w:val="20"/>
          <w:szCs w:val="20"/>
        </w:rPr>
        <w:t xml:space="preserve">podpisania wszystkich załączników do Warunków Zamówienia stanowiących integralną część oferty, </w:t>
      </w:r>
    </w:p>
    <w:p w:rsidR="00E4044D" w:rsidRPr="00DE2887" w:rsidRDefault="00E4044D" w:rsidP="00E4044D">
      <w:pPr>
        <w:pStyle w:val="Akapitzlist"/>
        <w:numPr>
          <w:ilvl w:val="0"/>
          <w:numId w:val="15"/>
        </w:numPr>
        <w:tabs>
          <w:tab w:val="left" w:pos="709"/>
        </w:tabs>
        <w:jc w:val="both"/>
        <w:rPr>
          <w:rFonts w:ascii="Arial" w:hAnsi="Arial" w:cs="Arial"/>
          <w:sz w:val="20"/>
          <w:szCs w:val="20"/>
        </w:rPr>
      </w:pPr>
      <w:r w:rsidRPr="00DE2887">
        <w:rPr>
          <w:rFonts w:ascii="Arial" w:hAnsi="Arial" w:cs="Arial"/>
          <w:bCs/>
          <w:sz w:val="20"/>
          <w:szCs w:val="20"/>
        </w:rPr>
        <w:t>składania i przyjmowania innych oświadczeń woli w imieniu Wykonawcy w przedmiotowym postępowaniu</w:t>
      </w:r>
      <w:r w:rsidRPr="00DE2887">
        <w:rPr>
          <w:rFonts w:ascii="Arial" w:hAnsi="Arial" w:cs="Arial"/>
          <w:sz w:val="20"/>
          <w:szCs w:val="20"/>
        </w:rPr>
        <w:t>.</w:t>
      </w:r>
    </w:p>
    <w:p w:rsidR="00E4044D" w:rsidRPr="00DE2887" w:rsidRDefault="00E4044D" w:rsidP="00E4044D">
      <w:pPr>
        <w:tabs>
          <w:tab w:val="left" w:pos="709"/>
        </w:tabs>
        <w:ind w:left="5664" w:firstLine="708"/>
        <w:rPr>
          <w:rFonts w:ascii="Arial" w:hAnsi="Arial" w:cs="Arial"/>
        </w:rPr>
      </w:pPr>
    </w:p>
    <w:p w:rsidR="00E4044D" w:rsidRPr="00DE2887" w:rsidRDefault="00E4044D" w:rsidP="00E4044D">
      <w:pPr>
        <w:tabs>
          <w:tab w:val="left" w:pos="709"/>
        </w:tabs>
        <w:ind w:left="5664" w:firstLine="708"/>
        <w:rPr>
          <w:rFonts w:ascii="Arial" w:hAnsi="Arial" w:cs="Arial"/>
        </w:rPr>
      </w:pPr>
    </w:p>
    <w:p w:rsidR="00E4044D" w:rsidRPr="00DE2887" w:rsidRDefault="00E4044D" w:rsidP="00E4044D">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4044D" w:rsidRPr="00947EF4" w:rsidTr="00B3047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tabs>
                <w:tab w:val="left" w:pos="709"/>
              </w:tabs>
              <w:rPr>
                <w:rFonts w:ascii="Arial" w:hAnsi="Arial" w:cs="Arial"/>
                <w:sz w:val="20"/>
                <w:szCs w:val="20"/>
              </w:rPr>
            </w:pPr>
          </w:p>
        </w:tc>
      </w:tr>
      <w:tr w:rsidR="00E4044D" w:rsidRPr="00947EF4" w:rsidTr="00B30473">
        <w:trPr>
          <w:jc w:val="center"/>
        </w:trPr>
        <w:tc>
          <w:tcPr>
            <w:tcW w:w="4059" w:type="dxa"/>
            <w:tcBorders>
              <w:top w:val="nil"/>
              <w:left w:val="nil"/>
              <w:bottom w:val="nil"/>
              <w:right w:val="nil"/>
            </w:tcBorders>
          </w:tcPr>
          <w:p w:rsidR="00E4044D" w:rsidRPr="00DE2887" w:rsidRDefault="00E4044D" w:rsidP="00B30473">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rsidR="00E4044D" w:rsidRPr="00DE2887" w:rsidRDefault="00E4044D" w:rsidP="00B30473">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rsidR="00E4044D" w:rsidRPr="00DE2887" w:rsidRDefault="00E4044D" w:rsidP="00E4044D">
      <w:pPr>
        <w:tabs>
          <w:tab w:val="left" w:pos="709"/>
        </w:tabs>
        <w:rPr>
          <w:rFonts w:ascii="Arial" w:hAnsi="Arial" w:cs="Arial"/>
          <w:b/>
          <w:bCs/>
          <w:sz w:val="20"/>
          <w:szCs w:val="20"/>
        </w:rPr>
      </w:pPr>
    </w:p>
    <w:p w:rsidR="00E4044D" w:rsidRDefault="00E4044D" w:rsidP="00E4044D">
      <w:pPr>
        <w:pStyle w:val="Nagwek2"/>
        <w:numPr>
          <w:ilvl w:val="0"/>
          <w:numId w:val="0"/>
        </w:numPr>
        <w:tabs>
          <w:tab w:val="left" w:pos="709"/>
        </w:tabs>
        <w:ind w:left="567" w:hanging="567"/>
        <w:rPr>
          <w:rFonts w:ascii="Arial" w:hAnsi="Arial" w:cs="Arial"/>
          <w:b/>
        </w:rPr>
      </w:pPr>
      <w:r w:rsidRPr="00DE2887">
        <w:rPr>
          <w:rFonts w:ascii="Arial" w:hAnsi="Arial" w:cs="Arial"/>
          <w:b/>
          <w:bCs/>
        </w:rPr>
        <w:br w:type="page"/>
      </w:r>
      <w:bookmarkStart w:id="12" w:name="_Toc382495771"/>
      <w:bookmarkStart w:id="13" w:name="_Toc389210259"/>
      <w:bookmarkStart w:id="14" w:name="_Toc451844393"/>
      <w:bookmarkStart w:id="15" w:name="_Toc451852656"/>
      <w:bookmarkStart w:id="16" w:name="_Toc475444099"/>
      <w:r w:rsidRPr="00DE2887">
        <w:rPr>
          <w:rFonts w:ascii="Arial" w:hAnsi="Arial" w:cs="Arial"/>
          <w:b/>
        </w:rPr>
        <w:lastRenderedPageBreak/>
        <w:t>Załącznik nr 4</w:t>
      </w:r>
    </w:p>
    <w:p w:rsidR="00E4044D" w:rsidRPr="00DE2887" w:rsidRDefault="00E4044D" w:rsidP="00E4044D">
      <w:pPr>
        <w:pStyle w:val="Nagwek2"/>
        <w:numPr>
          <w:ilvl w:val="0"/>
          <w:numId w:val="0"/>
        </w:numPr>
        <w:tabs>
          <w:tab w:val="left" w:pos="709"/>
        </w:tabs>
        <w:ind w:left="567" w:hanging="567"/>
        <w:rPr>
          <w:rFonts w:ascii="Arial" w:hAnsi="Arial" w:cs="Arial"/>
          <w:b/>
        </w:rPr>
      </w:pPr>
      <w:r w:rsidRPr="00DE2887">
        <w:rPr>
          <w:rFonts w:ascii="Arial" w:hAnsi="Arial" w:cs="Arial"/>
          <w:b/>
        </w:rPr>
        <w:t>Oświadczenie Wykonawcy o zachowaniu poufności</w:t>
      </w:r>
      <w:bookmarkEnd w:id="12"/>
      <w:bookmarkEnd w:id="13"/>
      <w:bookmarkEnd w:id="14"/>
      <w:bookmarkEnd w:id="15"/>
      <w:bookmarkEnd w:id="16"/>
    </w:p>
    <w:p w:rsidR="00E4044D" w:rsidRPr="00DE2887" w:rsidRDefault="00E4044D" w:rsidP="00E4044D">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4044D" w:rsidRPr="00947EF4" w:rsidTr="00B30473">
        <w:trPr>
          <w:gridAfter w:val="1"/>
          <w:wAfter w:w="6" w:type="dxa"/>
          <w:cantSplit/>
          <w:trHeight w:hRule="exact" w:val="340"/>
        </w:trPr>
        <w:tc>
          <w:tcPr>
            <w:tcW w:w="9771" w:type="dxa"/>
            <w:gridSpan w:val="2"/>
            <w:tcBorders>
              <w:top w:val="nil"/>
              <w:left w:val="nil"/>
              <w:bottom w:val="nil"/>
              <w:right w:val="nil"/>
            </w:tcBorders>
            <w:vAlign w:val="center"/>
          </w:tcPr>
          <w:p w:rsidR="00E4044D" w:rsidRPr="00DE2887" w:rsidRDefault="00E4044D" w:rsidP="00B30473">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4044D" w:rsidRPr="00947EF4" w:rsidTr="00B3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E4044D" w:rsidRPr="00DE2887" w:rsidRDefault="00E4044D" w:rsidP="00B30473">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rsidR="00E4044D" w:rsidRPr="00DE2887" w:rsidRDefault="00E4044D" w:rsidP="00B30473">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rsidR="00E4044D" w:rsidRPr="00DE2887" w:rsidRDefault="00E4044D" w:rsidP="00E4044D">
      <w:pPr>
        <w:tabs>
          <w:tab w:val="left" w:pos="709"/>
        </w:tabs>
        <w:rPr>
          <w:rFonts w:ascii="Arial" w:hAnsi="Arial" w:cs="Arial"/>
          <w:sz w:val="20"/>
          <w:szCs w:val="20"/>
        </w:rPr>
      </w:pPr>
    </w:p>
    <w:p w:rsidR="00E4044D" w:rsidRPr="00DE2887" w:rsidRDefault="00E4044D" w:rsidP="00E4044D">
      <w:pPr>
        <w:tabs>
          <w:tab w:val="left" w:pos="709"/>
        </w:tabs>
        <w:rPr>
          <w:rFonts w:ascii="Arial" w:hAnsi="Arial" w:cs="Arial"/>
          <w:sz w:val="20"/>
          <w:szCs w:val="20"/>
        </w:rPr>
      </w:pPr>
    </w:p>
    <w:p w:rsidR="00E4044D" w:rsidRPr="00DE2887" w:rsidRDefault="00E4044D" w:rsidP="00E4044D">
      <w:pPr>
        <w:tabs>
          <w:tab w:val="left" w:pos="709"/>
        </w:tabs>
        <w:rPr>
          <w:rFonts w:ascii="Arial" w:hAnsi="Arial" w:cs="Arial"/>
        </w:rPr>
      </w:pPr>
    </w:p>
    <w:p w:rsidR="00E4044D" w:rsidRPr="00DE2887" w:rsidRDefault="00E4044D" w:rsidP="00E4044D">
      <w:pPr>
        <w:tabs>
          <w:tab w:val="left" w:pos="709"/>
        </w:tabs>
        <w:jc w:val="center"/>
        <w:rPr>
          <w:rFonts w:ascii="Arial" w:hAnsi="Arial" w:cs="Arial"/>
          <w:b/>
        </w:rPr>
      </w:pPr>
      <w:r w:rsidRPr="00DE2887">
        <w:rPr>
          <w:rFonts w:ascii="Arial" w:hAnsi="Arial" w:cs="Arial"/>
          <w:b/>
        </w:rPr>
        <w:t>Oświadczenie Wykonawcy o zachowaniu poufności</w:t>
      </w:r>
    </w:p>
    <w:p w:rsidR="00E4044D" w:rsidRPr="00DE2887" w:rsidRDefault="00E4044D" w:rsidP="00E4044D">
      <w:pPr>
        <w:tabs>
          <w:tab w:val="left" w:pos="709"/>
        </w:tabs>
        <w:rPr>
          <w:rFonts w:ascii="Arial" w:hAnsi="Arial" w:cs="Arial"/>
          <w:b/>
          <w:bCs/>
          <w:sz w:val="20"/>
          <w:szCs w:val="20"/>
          <w:u w:val="single"/>
        </w:rPr>
      </w:pPr>
    </w:p>
    <w:p w:rsidR="00E4044D" w:rsidRPr="00DE2887" w:rsidRDefault="00E4044D" w:rsidP="00E4044D">
      <w:pPr>
        <w:tabs>
          <w:tab w:val="left" w:pos="709"/>
        </w:tabs>
        <w:rPr>
          <w:rFonts w:ascii="Arial" w:hAnsi="Arial" w:cs="Arial"/>
          <w:b/>
          <w:bCs/>
          <w:sz w:val="20"/>
          <w:szCs w:val="20"/>
          <w:u w:val="single"/>
        </w:rPr>
      </w:pPr>
    </w:p>
    <w:p w:rsidR="00E4044D" w:rsidRPr="00DE2887" w:rsidRDefault="00E4044D" w:rsidP="00E4044D">
      <w:pPr>
        <w:tabs>
          <w:tab w:val="left" w:pos="709"/>
        </w:tabs>
        <w:rPr>
          <w:rFonts w:ascii="Arial" w:hAnsi="Arial" w:cs="Arial"/>
        </w:rPr>
      </w:pPr>
    </w:p>
    <w:p w:rsidR="00E4044D" w:rsidRPr="00DE2887" w:rsidRDefault="00E4044D" w:rsidP="00E4044D">
      <w:pPr>
        <w:pStyle w:val="Tekstpodstawowy"/>
        <w:tabs>
          <w:tab w:val="left" w:pos="709"/>
        </w:tabs>
        <w:spacing w:after="0" w:line="276" w:lineRule="auto"/>
        <w:jc w:val="both"/>
        <w:rPr>
          <w:rFonts w:ascii="Arial" w:hAnsi="Arial" w:cs="Arial"/>
          <w:sz w:val="20"/>
        </w:rPr>
      </w:pPr>
      <w:r w:rsidRPr="00DE2887">
        <w:rPr>
          <w:rFonts w:ascii="Arial" w:hAnsi="Arial" w:cs="Arial"/>
          <w:sz w:val="20"/>
        </w:rPr>
        <w:t xml:space="preserve">Niniejszym oświadczam(-y) że, zobowiązuję (-emy) się wszelkie informacje handlowe, przekazane lub udostępnione przez ENEA </w:t>
      </w:r>
      <w:r w:rsidRPr="00DE2887">
        <w:rPr>
          <w:rFonts w:ascii="Arial" w:hAnsi="Arial" w:cs="Arial"/>
          <w:bCs/>
          <w:sz w:val="20"/>
          <w:szCs w:val="20"/>
        </w:rPr>
        <w:t>S.A.</w:t>
      </w:r>
      <w:r w:rsidRPr="00DE2887">
        <w:rPr>
          <w:rFonts w:ascii="Arial" w:hAnsi="Arial" w:cs="Arial"/>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E4044D" w:rsidRPr="00DE2887" w:rsidRDefault="00E4044D" w:rsidP="00E4044D">
      <w:pPr>
        <w:pStyle w:val="Tekstpodstawowy"/>
        <w:tabs>
          <w:tab w:val="left" w:pos="709"/>
        </w:tabs>
        <w:spacing w:after="0" w:line="276" w:lineRule="auto"/>
        <w:jc w:val="both"/>
        <w:rPr>
          <w:rFonts w:ascii="Arial" w:hAnsi="Arial" w:cs="Arial"/>
          <w:sz w:val="20"/>
        </w:rPr>
      </w:pPr>
    </w:p>
    <w:p w:rsidR="00E4044D" w:rsidRPr="00DE2887" w:rsidRDefault="00E4044D" w:rsidP="00E4044D">
      <w:pPr>
        <w:pStyle w:val="Tekstpodstawowy"/>
        <w:tabs>
          <w:tab w:val="left" w:pos="709"/>
        </w:tabs>
        <w:spacing w:after="0"/>
        <w:jc w:val="both"/>
        <w:rPr>
          <w:rFonts w:ascii="Arial" w:hAnsi="Arial" w:cs="Arial"/>
          <w:sz w:val="20"/>
        </w:rPr>
      </w:pPr>
      <w:r w:rsidRPr="00DE2887">
        <w:rPr>
          <w:rFonts w:ascii="Arial" w:hAnsi="Arial" w:cs="Arial"/>
          <w:sz w:val="20"/>
        </w:rPr>
        <w:t>Obowiązki te mają charakter bezterminowy.</w:t>
      </w:r>
    </w:p>
    <w:p w:rsidR="00E4044D" w:rsidRPr="00DE2887" w:rsidRDefault="00E4044D" w:rsidP="00E4044D">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4044D" w:rsidRPr="00947EF4" w:rsidTr="00B30473">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tabs>
                <w:tab w:val="left" w:pos="709"/>
              </w:tabs>
              <w:rPr>
                <w:rFonts w:ascii="Arial" w:hAnsi="Arial" w:cs="Arial"/>
                <w:sz w:val="20"/>
                <w:szCs w:val="20"/>
              </w:rPr>
            </w:pPr>
          </w:p>
        </w:tc>
      </w:tr>
      <w:tr w:rsidR="00E4044D" w:rsidRPr="00947EF4" w:rsidTr="00B30473">
        <w:trPr>
          <w:jc w:val="center"/>
        </w:trPr>
        <w:tc>
          <w:tcPr>
            <w:tcW w:w="4059" w:type="dxa"/>
            <w:tcBorders>
              <w:top w:val="nil"/>
              <w:left w:val="nil"/>
              <w:bottom w:val="nil"/>
              <w:right w:val="nil"/>
            </w:tcBorders>
          </w:tcPr>
          <w:p w:rsidR="00E4044D" w:rsidRPr="00DE2887" w:rsidRDefault="00E4044D" w:rsidP="00B30473">
            <w:pPr>
              <w:tabs>
                <w:tab w:val="left" w:pos="709"/>
              </w:tabs>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E4044D" w:rsidRPr="00DE2887" w:rsidRDefault="00E4044D" w:rsidP="00B30473">
            <w:pPr>
              <w:tabs>
                <w:tab w:val="left" w:pos="709"/>
              </w:tabs>
              <w:rPr>
                <w:rFonts w:ascii="Arial" w:hAnsi="Arial" w:cs="Arial"/>
                <w:sz w:val="16"/>
                <w:szCs w:val="16"/>
                <w:lang w:val="de-DE"/>
              </w:rPr>
            </w:pPr>
            <w:r w:rsidRPr="00DE2887">
              <w:rPr>
                <w:rFonts w:ascii="Arial" w:hAnsi="Arial" w:cs="Arial"/>
                <w:sz w:val="16"/>
                <w:szCs w:val="16"/>
              </w:rPr>
              <w:t>Pieczęć imienna i podpis przedstawiciela(i) Wykonawcy</w:t>
            </w:r>
          </w:p>
        </w:tc>
      </w:tr>
    </w:tbl>
    <w:p w:rsidR="00E4044D" w:rsidRPr="00DE2887" w:rsidRDefault="00E4044D" w:rsidP="00E4044D">
      <w:pPr>
        <w:tabs>
          <w:tab w:val="left" w:pos="709"/>
        </w:tabs>
        <w:rPr>
          <w:rFonts w:ascii="Arial" w:hAnsi="Arial" w:cs="Arial"/>
          <w:u w:val="single"/>
        </w:rPr>
      </w:pPr>
    </w:p>
    <w:p w:rsidR="00E4044D" w:rsidRPr="00DE2887" w:rsidRDefault="00E4044D" w:rsidP="00E4044D">
      <w:pPr>
        <w:tabs>
          <w:tab w:val="left" w:pos="709"/>
        </w:tabs>
        <w:spacing w:before="0" w:after="200"/>
        <w:rPr>
          <w:rFonts w:ascii="Arial" w:hAnsi="Arial" w:cs="Arial"/>
          <w:u w:val="single"/>
        </w:rPr>
      </w:pPr>
      <w:r w:rsidRPr="00DE2887">
        <w:rPr>
          <w:rFonts w:ascii="Arial" w:hAnsi="Arial" w:cs="Arial"/>
          <w:u w:val="single"/>
        </w:rPr>
        <w:br w:type="page"/>
      </w:r>
    </w:p>
    <w:p w:rsidR="00E4044D" w:rsidRDefault="00E4044D" w:rsidP="00E4044D">
      <w:pPr>
        <w:pStyle w:val="Nagwek2"/>
        <w:numPr>
          <w:ilvl w:val="0"/>
          <w:numId w:val="0"/>
        </w:numPr>
        <w:tabs>
          <w:tab w:val="left" w:pos="709"/>
        </w:tabs>
        <w:ind w:left="567" w:hanging="567"/>
        <w:rPr>
          <w:rFonts w:ascii="Arial" w:hAnsi="Arial" w:cs="Arial"/>
          <w:b/>
        </w:rPr>
      </w:pPr>
      <w:bookmarkStart w:id="17" w:name="_Toc382495774"/>
      <w:bookmarkStart w:id="18" w:name="_Toc389210261"/>
      <w:bookmarkStart w:id="19" w:name="_Toc451844394"/>
      <w:bookmarkStart w:id="20" w:name="_Toc451852657"/>
      <w:bookmarkStart w:id="21" w:name="_Toc475444100"/>
      <w:r w:rsidRPr="00DE2887">
        <w:rPr>
          <w:rFonts w:ascii="Arial" w:hAnsi="Arial" w:cs="Arial"/>
          <w:b/>
        </w:rPr>
        <w:lastRenderedPageBreak/>
        <w:t>Załącznik nr 5</w:t>
      </w:r>
    </w:p>
    <w:p w:rsidR="00E4044D" w:rsidRPr="00DE2887" w:rsidRDefault="00E4044D" w:rsidP="00E4044D">
      <w:pPr>
        <w:pStyle w:val="Nagwek2"/>
        <w:numPr>
          <w:ilvl w:val="0"/>
          <w:numId w:val="0"/>
        </w:numPr>
        <w:tabs>
          <w:tab w:val="left" w:pos="709"/>
        </w:tabs>
        <w:ind w:left="567" w:hanging="567"/>
        <w:rPr>
          <w:rFonts w:ascii="Arial" w:hAnsi="Arial" w:cs="Arial"/>
          <w:b/>
        </w:rPr>
      </w:pPr>
      <w:r w:rsidRPr="00DE2887">
        <w:rPr>
          <w:rFonts w:ascii="Arial" w:hAnsi="Arial" w:cs="Arial"/>
          <w:b/>
        </w:rPr>
        <w:t>Arkusz z pytaniami Wykonawcy</w:t>
      </w:r>
      <w:bookmarkEnd w:id="17"/>
      <w:bookmarkEnd w:id="18"/>
      <w:bookmarkEnd w:id="19"/>
      <w:bookmarkEnd w:id="20"/>
      <w:bookmarkEnd w:id="21"/>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4044D" w:rsidRPr="00947EF4" w:rsidTr="00B30473">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E4044D" w:rsidRPr="00DE2887" w:rsidRDefault="00E4044D" w:rsidP="00B30473">
            <w:pPr>
              <w:pStyle w:val="WW-Legenda"/>
              <w:tabs>
                <w:tab w:val="left" w:pos="709"/>
              </w:tabs>
              <w:spacing w:after="20"/>
              <w:jc w:val="both"/>
              <w:rPr>
                <w:b w:val="0"/>
                <w:bCs w:val="0"/>
                <w:sz w:val="16"/>
                <w:szCs w:val="16"/>
              </w:rPr>
            </w:pPr>
            <w:r w:rsidRPr="00DE2887">
              <w:rPr>
                <w:b w:val="0"/>
                <w:bCs w:val="0"/>
                <w:sz w:val="16"/>
                <w:szCs w:val="16"/>
              </w:rPr>
              <w:t xml:space="preserve"> (pieczęć wykonawcy)</w:t>
            </w:r>
          </w:p>
        </w:tc>
        <w:tc>
          <w:tcPr>
            <w:tcW w:w="5927" w:type="dxa"/>
          </w:tcPr>
          <w:p w:rsidR="00E4044D" w:rsidRPr="00DE2887" w:rsidRDefault="00E4044D" w:rsidP="00B30473">
            <w:pPr>
              <w:pStyle w:val="WW-Legenda"/>
              <w:tabs>
                <w:tab w:val="left" w:pos="709"/>
              </w:tabs>
              <w:spacing w:after="840"/>
              <w:jc w:val="both"/>
              <w:rPr>
                <w:b w:val="0"/>
                <w:bCs w:val="0"/>
              </w:rPr>
            </w:pPr>
          </w:p>
        </w:tc>
      </w:tr>
    </w:tbl>
    <w:p w:rsidR="00E4044D" w:rsidRPr="00DE2887" w:rsidRDefault="00E4044D" w:rsidP="00E4044D">
      <w:pPr>
        <w:tabs>
          <w:tab w:val="left" w:pos="709"/>
        </w:tabs>
        <w:rPr>
          <w:rFonts w:ascii="Arial" w:hAnsi="Arial" w:cs="Arial"/>
        </w:rPr>
      </w:pPr>
    </w:p>
    <w:p w:rsidR="00E4044D" w:rsidRPr="00DE2887" w:rsidRDefault="00E4044D" w:rsidP="00E4044D">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E4044D" w:rsidRPr="00947EF4" w:rsidTr="00B30473">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E4044D" w:rsidRPr="00DE2887" w:rsidRDefault="00E4044D" w:rsidP="00B30473">
            <w:pPr>
              <w:pStyle w:val="Nagwek"/>
              <w:tabs>
                <w:tab w:val="left" w:pos="709"/>
              </w:tabs>
              <w:spacing w:before="0"/>
              <w:rPr>
                <w:rFonts w:ascii="Arial" w:hAnsi="Arial" w:cs="Arial"/>
                <w:b/>
                <w:bCs/>
                <w:sz w:val="20"/>
                <w:szCs w:val="20"/>
              </w:rPr>
            </w:pPr>
            <w:r w:rsidRPr="00DE2887">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E4044D" w:rsidRPr="00DE2887" w:rsidRDefault="00E4044D" w:rsidP="00B30473">
            <w:pPr>
              <w:pStyle w:val="Nagwek"/>
              <w:tabs>
                <w:tab w:val="left" w:pos="709"/>
              </w:tabs>
              <w:spacing w:before="0"/>
              <w:rPr>
                <w:rFonts w:ascii="Arial" w:hAnsi="Arial" w:cs="Arial"/>
                <w:b/>
                <w:bCs/>
                <w:sz w:val="20"/>
                <w:szCs w:val="20"/>
              </w:rPr>
            </w:pPr>
            <w:r w:rsidRPr="00DE2887">
              <w:rPr>
                <w:rFonts w:ascii="Arial" w:hAnsi="Arial" w:cs="Arial"/>
                <w:b/>
                <w:bCs/>
                <w:sz w:val="20"/>
                <w:szCs w:val="20"/>
              </w:rPr>
              <w:t>Treść pytania</w:t>
            </w: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r w:rsidRPr="00DE2887">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lang w:val="de-DE"/>
              </w:rPr>
            </w:pPr>
            <w:r w:rsidRPr="00DE2887">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lang w:val="de-DE"/>
              </w:rPr>
            </w:pPr>
            <w:r w:rsidRPr="00DE2887">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lang w:val="de-DE"/>
              </w:rPr>
            </w:pPr>
            <w:r w:rsidRPr="00DE2887">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lang w:val="de-DE"/>
              </w:rPr>
            </w:pPr>
            <w:r w:rsidRPr="00DE2887">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lang w:val="de-DE"/>
              </w:rPr>
            </w:pPr>
            <w:r w:rsidRPr="00DE2887">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r w:rsidR="00E4044D" w:rsidRPr="00947EF4" w:rsidTr="00B30473">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lang w:val="de-DE"/>
              </w:rPr>
            </w:pPr>
            <w:r w:rsidRPr="00DE2887">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pStyle w:val="Nagwek"/>
              <w:tabs>
                <w:tab w:val="left" w:pos="709"/>
              </w:tabs>
              <w:spacing w:before="0"/>
              <w:rPr>
                <w:rFonts w:ascii="Arial" w:hAnsi="Arial" w:cs="Arial"/>
                <w:sz w:val="20"/>
                <w:szCs w:val="20"/>
              </w:rPr>
            </w:pPr>
          </w:p>
        </w:tc>
      </w:tr>
    </w:tbl>
    <w:p w:rsidR="00E4044D" w:rsidRPr="00DE2887" w:rsidRDefault="00E4044D" w:rsidP="00E4044D">
      <w:pPr>
        <w:pStyle w:val="Nagwek"/>
        <w:tabs>
          <w:tab w:val="clear" w:pos="4536"/>
          <w:tab w:val="clear" w:pos="9072"/>
          <w:tab w:val="left" w:pos="709"/>
        </w:tabs>
        <w:spacing w:before="40" w:after="120"/>
        <w:rPr>
          <w:rFonts w:ascii="Arial" w:hAnsi="Arial" w:cs="Arial"/>
          <w:sz w:val="20"/>
          <w:szCs w:val="20"/>
        </w:rPr>
      </w:pPr>
      <w:r w:rsidRPr="00DE2887">
        <w:rPr>
          <w:rFonts w:ascii="Arial" w:hAnsi="Arial" w:cs="Arial"/>
          <w:sz w:val="20"/>
          <w:szCs w:val="20"/>
        </w:rPr>
        <w:t>* pola niezapisane należy przekreślić</w:t>
      </w:r>
    </w:p>
    <w:p w:rsidR="00E4044D" w:rsidRPr="00DE2887" w:rsidRDefault="00E4044D" w:rsidP="00E4044D">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E4044D" w:rsidRPr="00947EF4" w:rsidTr="00B30473">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E4044D" w:rsidRPr="00DE2887" w:rsidRDefault="00E4044D" w:rsidP="00B30473">
            <w:pPr>
              <w:tabs>
                <w:tab w:val="left" w:pos="709"/>
              </w:tabs>
              <w:spacing w:before="0"/>
              <w:rPr>
                <w:rFonts w:ascii="Arial" w:hAnsi="Arial" w:cs="Arial"/>
                <w:sz w:val="20"/>
                <w:szCs w:val="20"/>
                <w:lang w:val="de-DE"/>
              </w:rPr>
            </w:pPr>
            <w:r w:rsidRPr="00DE2887">
              <w:rPr>
                <w:rFonts w:ascii="Arial" w:hAnsi="Arial" w:cs="Arial"/>
                <w:sz w:val="20"/>
                <w:szCs w:val="20"/>
              </w:rPr>
              <w:fldChar w:fldCharType="begin">
                <w:ffData>
                  <w:name w:val="Tekst16"/>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tabs>
                <w:tab w:val="left" w:pos="709"/>
              </w:tabs>
              <w:rPr>
                <w:rFonts w:ascii="Arial" w:hAnsi="Arial" w:cs="Arial"/>
                <w:sz w:val="20"/>
                <w:szCs w:val="20"/>
              </w:rPr>
            </w:pPr>
          </w:p>
        </w:tc>
      </w:tr>
      <w:tr w:rsidR="00E4044D" w:rsidRPr="00947EF4" w:rsidTr="00B30473">
        <w:trPr>
          <w:trHeight w:val="70"/>
          <w:jc w:val="center"/>
        </w:trPr>
        <w:tc>
          <w:tcPr>
            <w:tcW w:w="4059" w:type="dxa"/>
            <w:hideMark/>
          </w:tcPr>
          <w:p w:rsidR="00E4044D" w:rsidRPr="00DE2887" w:rsidRDefault="00E4044D" w:rsidP="00B30473">
            <w:pPr>
              <w:tabs>
                <w:tab w:val="left" w:pos="709"/>
              </w:tabs>
              <w:spacing w:before="0"/>
              <w:rPr>
                <w:rFonts w:ascii="Arial" w:hAnsi="Arial" w:cs="Arial"/>
                <w:sz w:val="16"/>
                <w:szCs w:val="16"/>
              </w:rPr>
            </w:pPr>
            <w:r w:rsidRPr="00DE2887">
              <w:rPr>
                <w:rFonts w:ascii="Arial" w:hAnsi="Arial" w:cs="Arial"/>
                <w:sz w:val="16"/>
                <w:szCs w:val="16"/>
              </w:rPr>
              <w:t>miejscowość i data</w:t>
            </w:r>
          </w:p>
        </w:tc>
        <w:tc>
          <w:tcPr>
            <w:tcW w:w="3546" w:type="dxa"/>
            <w:hideMark/>
          </w:tcPr>
          <w:p w:rsidR="00E4044D" w:rsidRPr="00DE2887" w:rsidRDefault="00E4044D" w:rsidP="00B30473">
            <w:pPr>
              <w:tabs>
                <w:tab w:val="left" w:pos="709"/>
              </w:tabs>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rsidR="00E4044D" w:rsidRPr="00DE2887" w:rsidRDefault="00E4044D" w:rsidP="00E4044D">
      <w:pPr>
        <w:tabs>
          <w:tab w:val="left" w:pos="709"/>
        </w:tabs>
        <w:rPr>
          <w:rFonts w:ascii="Arial" w:hAnsi="Arial" w:cs="Arial"/>
          <w:sz w:val="20"/>
        </w:rPr>
      </w:pPr>
    </w:p>
    <w:p w:rsidR="00E4044D" w:rsidRPr="00DE2887" w:rsidRDefault="00E4044D" w:rsidP="00E4044D">
      <w:pPr>
        <w:tabs>
          <w:tab w:val="left" w:pos="709"/>
        </w:tabs>
        <w:spacing w:before="0" w:after="200"/>
        <w:rPr>
          <w:rFonts w:ascii="Arial" w:hAnsi="Arial" w:cs="Arial"/>
          <w:sz w:val="20"/>
        </w:rPr>
      </w:pPr>
    </w:p>
    <w:p w:rsidR="00E4044D" w:rsidRPr="00DE2887" w:rsidRDefault="00E4044D" w:rsidP="00E4044D">
      <w:pPr>
        <w:pStyle w:val="Nagwek2"/>
        <w:numPr>
          <w:ilvl w:val="0"/>
          <w:numId w:val="0"/>
        </w:numPr>
        <w:rPr>
          <w:rFonts w:ascii="Arial" w:hAnsi="Arial" w:cs="Arial"/>
          <w:b/>
        </w:rPr>
        <w:sectPr w:rsidR="00E4044D" w:rsidRPr="00DE2887" w:rsidSect="001B3059">
          <w:headerReference w:type="default" r:id="rId5"/>
          <w:footerReference w:type="default" r:id="rId6"/>
          <w:headerReference w:type="first" r:id="rId7"/>
          <w:footerReference w:type="first" r:id="rId8"/>
          <w:pgSz w:w="11906" w:h="16838" w:code="9"/>
          <w:pgMar w:top="1418" w:right="851" w:bottom="1134" w:left="567" w:header="709" w:footer="709" w:gutter="851"/>
          <w:cols w:space="708"/>
          <w:titlePg/>
          <w:docGrid w:linePitch="360"/>
        </w:sectPr>
      </w:pPr>
      <w:bookmarkStart w:id="22" w:name="_Toc451844395"/>
      <w:bookmarkStart w:id="23" w:name="_Toc451852658"/>
    </w:p>
    <w:p w:rsidR="00E4044D" w:rsidRDefault="00E4044D" w:rsidP="00E4044D">
      <w:pPr>
        <w:pStyle w:val="Nagwek2"/>
        <w:numPr>
          <w:ilvl w:val="0"/>
          <w:numId w:val="0"/>
        </w:numPr>
        <w:rPr>
          <w:rFonts w:ascii="Arial" w:hAnsi="Arial" w:cs="Arial"/>
          <w:b/>
        </w:rPr>
      </w:pPr>
      <w:bookmarkStart w:id="24" w:name="_Toc475444101"/>
      <w:r w:rsidRPr="001009F0">
        <w:rPr>
          <w:rFonts w:ascii="Arial" w:hAnsi="Arial" w:cs="Arial"/>
          <w:b/>
        </w:rPr>
        <w:lastRenderedPageBreak/>
        <w:t>Załącznik nr 6</w:t>
      </w:r>
    </w:p>
    <w:bookmarkEnd w:id="24"/>
    <w:p w:rsidR="00E4044D" w:rsidRPr="001009F0" w:rsidRDefault="00E4044D" w:rsidP="00E4044D">
      <w:pPr>
        <w:pStyle w:val="Nagwek2"/>
        <w:numPr>
          <w:ilvl w:val="0"/>
          <w:numId w:val="0"/>
        </w:numPr>
        <w:rPr>
          <w:rFonts w:ascii="Arial" w:hAnsi="Arial" w:cs="Arial"/>
        </w:rPr>
      </w:pPr>
      <w:r>
        <w:rPr>
          <w:rFonts w:ascii="Arial" w:hAnsi="Arial" w:cs="Arial"/>
          <w:b/>
        </w:rPr>
        <w:t>WYKAZ PROJEKTÓW PODOBNYCH</w:t>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E4044D" w:rsidRPr="00947EF4" w:rsidTr="00B30473">
        <w:trPr>
          <w:trHeight w:val="556"/>
        </w:trPr>
        <w:tc>
          <w:tcPr>
            <w:tcW w:w="3850"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pStyle w:val="WW-Legenda"/>
              <w:tabs>
                <w:tab w:val="left" w:pos="709"/>
              </w:tabs>
              <w:spacing w:after="20"/>
              <w:jc w:val="center"/>
              <w:rPr>
                <w:b w:val="0"/>
                <w:bCs w:val="0"/>
                <w:sz w:val="16"/>
                <w:szCs w:val="16"/>
              </w:rPr>
            </w:pPr>
            <w:r w:rsidRPr="00DE2887">
              <w:rPr>
                <w:b w:val="0"/>
                <w:bCs w:val="0"/>
                <w:sz w:val="16"/>
                <w:szCs w:val="16"/>
              </w:rPr>
              <w:t>(pieczęć wykonawcy)</w:t>
            </w:r>
          </w:p>
        </w:tc>
        <w:tc>
          <w:tcPr>
            <w:tcW w:w="5927" w:type="dxa"/>
          </w:tcPr>
          <w:p w:rsidR="00E4044D" w:rsidRPr="00DE2887" w:rsidRDefault="00E4044D" w:rsidP="00B30473">
            <w:pPr>
              <w:pStyle w:val="WW-Legenda"/>
              <w:tabs>
                <w:tab w:val="left" w:pos="709"/>
              </w:tabs>
              <w:spacing w:after="840"/>
              <w:jc w:val="right"/>
              <w:rPr>
                <w:b w:val="0"/>
                <w:bCs w:val="0"/>
              </w:rPr>
            </w:pPr>
          </w:p>
        </w:tc>
      </w:tr>
      <w:bookmarkEnd w:id="22"/>
      <w:bookmarkEnd w:id="23"/>
    </w:tbl>
    <w:p w:rsidR="00E4044D" w:rsidRDefault="00E4044D" w:rsidP="00E4044D">
      <w:pPr>
        <w:pStyle w:val="Akapitzlist3"/>
        <w:spacing w:before="120" w:after="120" w:line="240" w:lineRule="auto"/>
        <w:ind w:left="0" w:right="159"/>
        <w:jc w:val="center"/>
        <w:rPr>
          <w:rFonts w:ascii="Arial" w:hAnsi="Arial" w:cs="Arial"/>
          <w:b/>
          <w:bCs/>
        </w:rPr>
      </w:pPr>
    </w:p>
    <w:p w:rsidR="00E4044D" w:rsidRDefault="00E4044D" w:rsidP="00E4044D">
      <w:pPr>
        <w:pStyle w:val="Akapitzlist3"/>
        <w:spacing w:before="120" w:after="120" w:line="240" w:lineRule="auto"/>
        <w:ind w:left="0" w:right="159"/>
        <w:jc w:val="center"/>
        <w:rPr>
          <w:rFonts w:ascii="Arial" w:hAnsi="Arial" w:cs="Arial"/>
          <w:b/>
          <w:bCs/>
        </w:rPr>
      </w:pPr>
    </w:p>
    <w:p w:rsidR="00E4044D" w:rsidRPr="00DE2887" w:rsidRDefault="00E4044D" w:rsidP="00E4044D">
      <w:pPr>
        <w:pStyle w:val="Akapitzlist3"/>
        <w:spacing w:before="120" w:after="120" w:line="240" w:lineRule="auto"/>
        <w:ind w:left="0" w:right="159"/>
        <w:jc w:val="center"/>
        <w:rPr>
          <w:rFonts w:ascii="Arial" w:hAnsi="Arial" w:cs="Arial"/>
          <w:b/>
          <w:bCs/>
        </w:rPr>
      </w:pPr>
      <w:r w:rsidRPr="00DE2887">
        <w:rPr>
          <w:rFonts w:ascii="Arial" w:hAnsi="Arial" w:cs="Arial"/>
          <w:b/>
          <w:bCs/>
        </w:rPr>
        <w:t xml:space="preserve">Wykaz </w:t>
      </w:r>
      <w:r>
        <w:rPr>
          <w:rFonts w:ascii="Arial" w:hAnsi="Arial" w:cs="Arial"/>
          <w:b/>
          <w:bCs/>
        </w:rPr>
        <w:t>Projektów Podobnych</w:t>
      </w:r>
    </w:p>
    <w:p w:rsidR="00E4044D" w:rsidRPr="00DE2887" w:rsidRDefault="00E4044D" w:rsidP="00E4044D">
      <w:pPr>
        <w:rPr>
          <w:rFonts w:ascii="Arial" w:hAnsi="Arial" w:cs="Arial"/>
          <w:b/>
          <w:bCs/>
          <w:sz w:val="20"/>
          <w:szCs w:val="20"/>
        </w:rPr>
      </w:pP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27"/>
        <w:gridCol w:w="1600"/>
        <w:gridCol w:w="1691"/>
        <w:gridCol w:w="1780"/>
        <w:gridCol w:w="1871"/>
      </w:tblGrid>
      <w:tr w:rsidR="00E4044D" w:rsidRPr="00947EF4" w:rsidTr="00B30473">
        <w:trPr>
          <w:trHeight w:val="940"/>
        </w:trPr>
        <w:tc>
          <w:tcPr>
            <w:tcW w:w="206" w:type="pct"/>
            <w:shd w:val="clear" w:color="auto" w:fill="auto"/>
            <w:vAlign w:val="center"/>
          </w:tcPr>
          <w:p w:rsidR="00E4044D" w:rsidRPr="00B621FF" w:rsidRDefault="00E4044D" w:rsidP="00B30473">
            <w:pPr>
              <w:jc w:val="center"/>
              <w:rPr>
                <w:rFonts w:ascii="Arial" w:hAnsi="Arial" w:cs="Arial"/>
                <w:b/>
                <w:bCs/>
                <w:sz w:val="16"/>
                <w:szCs w:val="18"/>
              </w:rPr>
            </w:pPr>
            <w:r w:rsidRPr="00B621FF">
              <w:rPr>
                <w:rFonts w:ascii="Arial" w:hAnsi="Arial" w:cs="Arial"/>
                <w:b/>
                <w:bCs/>
                <w:sz w:val="16"/>
                <w:szCs w:val="18"/>
              </w:rPr>
              <w:t>Lp.</w:t>
            </w:r>
          </w:p>
        </w:tc>
        <w:tc>
          <w:tcPr>
            <w:tcW w:w="772" w:type="pct"/>
            <w:vAlign w:val="center"/>
          </w:tcPr>
          <w:p w:rsidR="00E4044D" w:rsidRPr="00B621FF" w:rsidRDefault="00E4044D" w:rsidP="00B30473">
            <w:pPr>
              <w:jc w:val="center"/>
              <w:rPr>
                <w:rFonts w:ascii="Arial" w:hAnsi="Arial" w:cs="Arial"/>
                <w:b/>
                <w:bCs/>
                <w:sz w:val="16"/>
                <w:szCs w:val="18"/>
              </w:rPr>
            </w:pPr>
            <w:r>
              <w:rPr>
                <w:rFonts w:ascii="Arial" w:hAnsi="Arial" w:cs="Arial"/>
                <w:b/>
                <w:bCs/>
                <w:sz w:val="16"/>
                <w:szCs w:val="18"/>
              </w:rPr>
              <w:t>Podmiot, który wykonywał Projekt Podobny</w:t>
            </w:r>
          </w:p>
        </w:tc>
        <w:tc>
          <w:tcPr>
            <w:tcW w:w="928" w:type="pct"/>
            <w:shd w:val="clear" w:color="auto" w:fill="auto"/>
            <w:vAlign w:val="center"/>
          </w:tcPr>
          <w:p w:rsidR="00E4044D" w:rsidRPr="00B621FF" w:rsidRDefault="00E4044D" w:rsidP="00B30473">
            <w:pPr>
              <w:jc w:val="center"/>
              <w:rPr>
                <w:rFonts w:ascii="Arial" w:hAnsi="Arial" w:cs="Arial"/>
                <w:b/>
                <w:bCs/>
                <w:sz w:val="16"/>
                <w:szCs w:val="18"/>
              </w:rPr>
            </w:pPr>
            <w:r w:rsidRPr="00B621FF">
              <w:rPr>
                <w:rFonts w:ascii="Arial" w:hAnsi="Arial" w:cs="Arial"/>
                <w:b/>
                <w:bCs/>
                <w:sz w:val="16"/>
                <w:szCs w:val="18"/>
              </w:rPr>
              <w:t>Nazwa podmiotu, dla którego wykonywano Projekt Podobny</w:t>
            </w:r>
          </w:p>
        </w:tc>
        <w:tc>
          <w:tcPr>
            <w:tcW w:w="980" w:type="pct"/>
            <w:vAlign w:val="center"/>
          </w:tcPr>
          <w:p w:rsidR="00E4044D" w:rsidRPr="00B621FF" w:rsidRDefault="00E4044D" w:rsidP="00B30473">
            <w:pPr>
              <w:jc w:val="center"/>
              <w:rPr>
                <w:rFonts w:ascii="Arial" w:hAnsi="Arial" w:cs="Arial"/>
                <w:b/>
                <w:bCs/>
                <w:sz w:val="16"/>
                <w:szCs w:val="18"/>
              </w:rPr>
            </w:pPr>
            <w:r w:rsidRPr="00B621FF">
              <w:rPr>
                <w:rFonts w:ascii="Arial" w:hAnsi="Arial" w:cs="Arial"/>
                <w:b/>
                <w:bCs/>
                <w:sz w:val="16"/>
                <w:szCs w:val="18"/>
              </w:rPr>
              <w:t xml:space="preserve">Sektor </w:t>
            </w:r>
            <w:r>
              <w:rPr>
                <w:rFonts w:ascii="Arial" w:hAnsi="Arial" w:cs="Arial"/>
                <w:b/>
                <w:bCs/>
                <w:sz w:val="16"/>
                <w:szCs w:val="18"/>
              </w:rPr>
              <w:br/>
            </w:r>
            <w:r w:rsidRPr="00B621FF">
              <w:rPr>
                <w:rFonts w:ascii="Arial" w:hAnsi="Arial" w:cs="Arial"/>
                <w:b/>
                <w:bCs/>
                <w:sz w:val="16"/>
                <w:szCs w:val="18"/>
              </w:rPr>
              <w:t>[</w:t>
            </w:r>
            <w:r>
              <w:rPr>
                <w:rFonts w:ascii="Arial" w:hAnsi="Arial" w:cs="Arial"/>
                <w:b/>
                <w:bCs/>
                <w:sz w:val="16"/>
                <w:szCs w:val="18"/>
              </w:rPr>
              <w:t xml:space="preserve">np. </w:t>
            </w:r>
            <w:r w:rsidRPr="00EF0A88">
              <w:rPr>
                <w:rFonts w:ascii="Arial" w:hAnsi="Arial" w:cs="Arial"/>
                <w:b/>
                <w:bCs/>
                <w:sz w:val="16"/>
                <w:szCs w:val="18"/>
              </w:rPr>
              <w:t>energetyczn</w:t>
            </w:r>
            <w:r>
              <w:rPr>
                <w:rFonts w:ascii="Arial" w:hAnsi="Arial" w:cs="Arial"/>
                <w:b/>
                <w:bCs/>
                <w:sz w:val="16"/>
                <w:szCs w:val="18"/>
              </w:rPr>
              <w:t>y, gazowy, paliwowy lub wydobywczy</w:t>
            </w:r>
            <w:r w:rsidRPr="00B621FF">
              <w:rPr>
                <w:rFonts w:ascii="Arial" w:hAnsi="Arial" w:cs="Arial"/>
                <w:b/>
                <w:bCs/>
                <w:sz w:val="16"/>
                <w:szCs w:val="18"/>
              </w:rPr>
              <w:t>]</w:t>
            </w:r>
          </w:p>
        </w:tc>
        <w:tc>
          <w:tcPr>
            <w:tcW w:w="1031" w:type="pct"/>
            <w:shd w:val="clear" w:color="auto" w:fill="auto"/>
            <w:vAlign w:val="center"/>
          </w:tcPr>
          <w:p w:rsidR="00E4044D" w:rsidRPr="00B621FF" w:rsidRDefault="00E4044D" w:rsidP="00B30473">
            <w:pPr>
              <w:jc w:val="center"/>
              <w:rPr>
                <w:rFonts w:ascii="Arial" w:hAnsi="Arial" w:cs="Arial"/>
                <w:b/>
                <w:bCs/>
                <w:sz w:val="16"/>
                <w:szCs w:val="18"/>
              </w:rPr>
            </w:pPr>
            <w:r w:rsidRPr="00B621FF">
              <w:rPr>
                <w:rFonts w:ascii="Arial" w:hAnsi="Arial" w:cs="Arial"/>
                <w:b/>
                <w:bCs/>
                <w:sz w:val="16"/>
                <w:szCs w:val="18"/>
              </w:rPr>
              <w:t>Termin realizacji zadania (miesiąc.rok –miesiąc.rok)</w:t>
            </w:r>
          </w:p>
        </w:tc>
        <w:tc>
          <w:tcPr>
            <w:tcW w:w="1083" w:type="pct"/>
            <w:vAlign w:val="center"/>
          </w:tcPr>
          <w:p w:rsidR="00E4044D" w:rsidRPr="00B621FF" w:rsidRDefault="00E4044D" w:rsidP="00B30473">
            <w:pPr>
              <w:jc w:val="center"/>
              <w:rPr>
                <w:rFonts w:ascii="Arial" w:hAnsi="Arial" w:cs="Arial"/>
                <w:b/>
                <w:bCs/>
                <w:sz w:val="16"/>
                <w:szCs w:val="18"/>
              </w:rPr>
            </w:pPr>
            <w:r>
              <w:rPr>
                <w:rFonts w:ascii="Arial" w:hAnsi="Arial" w:cs="Arial"/>
                <w:b/>
                <w:bCs/>
                <w:sz w:val="16"/>
                <w:szCs w:val="18"/>
              </w:rPr>
              <w:t>D</w:t>
            </w:r>
            <w:r w:rsidRPr="00185783">
              <w:rPr>
                <w:rFonts w:ascii="Arial" w:hAnsi="Arial" w:cs="Arial"/>
                <w:b/>
                <w:bCs/>
                <w:sz w:val="16"/>
                <w:szCs w:val="18"/>
              </w:rPr>
              <w:t>okument</w:t>
            </w:r>
            <w:r>
              <w:rPr>
                <w:rFonts w:ascii="Arial" w:hAnsi="Arial" w:cs="Arial"/>
                <w:b/>
                <w:bCs/>
                <w:sz w:val="16"/>
                <w:szCs w:val="18"/>
              </w:rPr>
              <w:t>y</w:t>
            </w:r>
            <w:r w:rsidRPr="00185783">
              <w:rPr>
                <w:rFonts w:ascii="Arial" w:hAnsi="Arial" w:cs="Arial"/>
                <w:b/>
                <w:bCs/>
                <w:sz w:val="16"/>
                <w:szCs w:val="18"/>
              </w:rPr>
              <w:t xml:space="preserve"> poświadczając</w:t>
            </w:r>
            <w:r>
              <w:rPr>
                <w:rFonts w:ascii="Arial" w:hAnsi="Arial" w:cs="Arial"/>
                <w:b/>
                <w:bCs/>
                <w:sz w:val="16"/>
                <w:szCs w:val="18"/>
              </w:rPr>
              <w:t>e</w:t>
            </w:r>
            <w:r w:rsidRPr="00185783">
              <w:rPr>
                <w:rFonts w:ascii="Arial" w:hAnsi="Arial" w:cs="Arial"/>
                <w:b/>
                <w:bCs/>
                <w:sz w:val="16"/>
                <w:szCs w:val="18"/>
              </w:rPr>
              <w:t xml:space="preserve"> należyte wykonanie usług</w:t>
            </w: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1</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2</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3</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4</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5</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6</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7</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8</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9</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r w:rsidR="00E4044D" w:rsidRPr="00947EF4" w:rsidTr="00B30473">
        <w:tc>
          <w:tcPr>
            <w:tcW w:w="206" w:type="pct"/>
            <w:shd w:val="clear" w:color="auto" w:fill="auto"/>
            <w:vAlign w:val="center"/>
          </w:tcPr>
          <w:p w:rsidR="00E4044D" w:rsidRPr="00DE2887" w:rsidRDefault="00E4044D" w:rsidP="00B30473">
            <w:pPr>
              <w:spacing w:after="120"/>
              <w:jc w:val="center"/>
              <w:rPr>
                <w:rFonts w:ascii="Arial" w:hAnsi="Arial" w:cs="Arial"/>
                <w:b/>
                <w:bCs/>
                <w:sz w:val="18"/>
                <w:szCs w:val="18"/>
              </w:rPr>
            </w:pPr>
            <w:r w:rsidRPr="00DE2887">
              <w:rPr>
                <w:rFonts w:ascii="Arial" w:hAnsi="Arial" w:cs="Arial"/>
                <w:b/>
                <w:bCs/>
                <w:sz w:val="18"/>
                <w:szCs w:val="18"/>
              </w:rPr>
              <w:t>10</w:t>
            </w:r>
          </w:p>
        </w:tc>
        <w:tc>
          <w:tcPr>
            <w:tcW w:w="772" w:type="pct"/>
          </w:tcPr>
          <w:p w:rsidR="00E4044D" w:rsidRPr="00DE2887" w:rsidRDefault="00E4044D" w:rsidP="00B30473">
            <w:pPr>
              <w:jc w:val="left"/>
              <w:rPr>
                <w:rFonts w:ascii="Arial" w:hAnsi="Arial" w:cs="Arial"/>
                <w:sz w:val="20"/>
                <w:szCs w:val="20"/>
              </w:rPr>
            </w:pPr>
          </w:p>
        </w:tc>
        <w:tc>
          <w:tcPr>
            <w:tcW w:w="928" w:type="pct"/>
            <w:shd w:val="clear" w:color="auto" w:fill="auto"/>
          </w:tcPr>
          <w:p w:rsidR="00E4044D" w:rsidRPr="00DE2887" w:rsidRDefault="00E4044D" w:rsidP="00B30473">
            <w:pPr>
              <w:jc w:val="left"/>
              <w:rPr>
                <w:rFonts w:ascii="Arial" w:hAnsi="Arial" w:cs="Arial"/>
                <w:sz w:val="20"/>
                <w:szCs w:val="20"/>
              </w:rPr>
            </w:pPr>
          </w:p>
        </w:tc>
        <w:tc>
          <w:tcPr>
            <w:tcW w:w="980" w:type="pct"/>
          </w:tcPr>
          <w:p w:rsidR="00E4044D" w:rsidRPr="00DE2887" w:rsidRDefault="00E4044D" w:rsidP="00B30473">
            <w:pPr>
              <w:jc w:val="left"/>
              <w:rPr>
                <w:rFonts w:ascii="Arial" w:hAnsi="Arial" w:cs="Arial"/>
                <w:sz w:val="20"/>
                <w:szCs w:val="20"/>
              </w:rPr>
            </w:pPr>
          </w:p>
        </w:tc>
        <w:tc>
          <w:tcPr>
            <w:tcW w:w="1031" w:type="pct"/>
            <w:shd w:val="clear" w:color="auto" w:fill="auto"/>
            <w:vAlign w:val="center"/>
          </w:tcPr>
          <w:p w:rsidR="00E4044D" w:rsidRPr="00DE2887" w:rsidRDefault="00E4044D" w:rsidP="00B30473">
            <w:pPr>
              <w:jc w:val="center"/>
              <w:rPr>
                <w:rFonts w:ascii="Arial" w:hAnsi="Arial" w:cs="Arial"/>
                <w:sz w:val="14"/>
                <w:szCs w:val="14"/>
              </w:rPr>
            </w:pPr>
            <w:r w:rsidRPr="00DE2887">
              <w:rPr>
                <w:rFonts w:ascii="Arial" w:hAnsi="Arial" w:cs="Arial"/>
                <w:sz w:val="14"/>
                <w:szCs w:val="14"/>
              </w:rPr>
              <w:t>….. do ..…</w:t>
            </w:r>
          </w:p>
          <w:p w:rsidR="00E4044D" w:rsidRPr="00DE2887" w:rsidRDefault="00E4044D" w:rsidP="00B30473">
            <w:pPr>
              <w:jc w:val="center"/>
              <w:rPr>
                <w:rFonts w:ascii="Arial" w:hAnsi="Arial" w:cs="Arial"/>
                <w:sz w:val="20"/>
                <w:szCs w:val="20"/>
              </w:rPr>
            </w:pPr>
            <w:r w:rsidRPr="00DE2887">
              <w:rPr>
                <w:rFonts w:ascii="Arial" w:hAnsi="Arial" w:cs="Arial"/>
                <w:sz w:val="14"/>
                <w:szCs w:val="14"/>
              </w:rPr>
              <w:t>(mm.rrrr. do mm.rrrr.)</w:t>
            </w:r>
          </w:p>
        </w:tc>
        <w:tc>
          <w:tcPr>
            <w:tcW w:w="1083" w:type="pct"/>
          </w:tcPr>
          <w:p w:rsidR="00E4044D" w:rsidRPr="00DE2887" w:rsidRDefault="00E4044D" w:rsidP="00B30473">
            <w:pPr>
              <w:jc w:val="left"/>
              <w:rPr>
                <w:rFonts w:ascii="Arial" w:hAnsi="Arial" w:cs="Arial"/>
                <w:sz w:val="20"/>
                <w:szCs w:val="20"/>
              </w:rPr>
            </w:pPr>
          </w:p>
        </w:tc>
      </w:tr>
    </w:tbl>
    <w:p w:rsidR="00E4044D" w:rsidRPr="00DE2887" w:rsidRDefault="00E4044D" w:rsidP="00E4044D">
      <w:pPr>
        <w:keepNext/>
        <w:rPr>
          <w:rFonts w:ascii="Arial" w:hAnsi="Arial" w:cs="Arial"/>
          <w:sz w:val="18"/>
          <w:szCs w:val="18"/>
        </w:rPr>
      </w:pPr>
      <w:r w:rsidRPr="00DE2887">
        <w:rPr>
          <w:rFonts w:ascii="Arial" w:hAnsi="Arial" w:cs="Arial"/>
          <w:b/>
          <w:sz w:val="18"/>
          <w:szCs w:val="18"/>
        </w:rPr>
        <w:t xml:space="preserve">Załącznikiem do niniejszego formularza winny być dokumenty potwierdzające należyte wykonanie </w:t>
      </w:r>
      <w:r>
        <w:rPr>
          <w:rFonts w:ascii="Arial" w:hAnsi="Arial" w:cs="Arial"/>
          <w:b/>
          <w:sz w:val="18"/>
          <w:szCs w:val="18"/>
        </w:rPr>
        <w:t>Projektów Podobnych.</w:t>
      </w:r>
    </w:p>
    <w:tbl>
      <w:tblPr>
        <w:tblW w:w="0" w:type="auto"/>
        <w:jc w:val="center"/>
        <w:tblCellMar>
          <w:left w:w="70" w:type="dxa"/>
          <w:right w:w="70" w:type="dxa"/>
        </w:tblCellMar>
        <w:tblLook w:val="0000" w:firstRow="0" w:lastRow="0" w:firstColumn="0" w:lastColumn="0" w:noHBand="0" w:noVBand="0"/>
      </w:tblPr>
      <w:tblGrid>
        <w:gridCol w:w="4059"/>
        <w:gridCol w:w="4060"/>
      </w:tblGrid>
      <w:tr w:rsidR="00E4044D" w:rsidRPr="00947EF4" w:rsidTr="00B3047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jc w:val="center"/>
              <w:rPr>
                <w:rFonts w:ascii="Arial" w:hAnsi="Arial" w:cs="Arial"/>
                <w:sz w:val="20"/>
                <w:szCs w:val="20"/>
              </w:rPr>
            </w:pPr>
          </w:p>
        </w:tc>
      </w:tr>
      <w:tr w:rsidR="00E4044D" w:rsidRPr="00947EF4" w:rsidTr="00B30473">
        <w:trPr>
          <w:jc w:val="center"/>
        </w:trPr>
        <w:tc>
          <w:tcPr>
            <w:tcW w:w="4059" w:type="dxa"/>
            <w:tcBorders>
              <w:top w:val="nil"/>
              <w:left w:val="nil"/>
              <w:bottom w:val="nil"/>
              <w:right w:val="nil"/>
            </w:tcBorders>
          </w:tcPr>
          <w:p w:rsidR="00E4044D" w:rsidRPr="00DE2887" w:rsidRDefault="00E4044D" w:rsidP="00B30473">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E4044D" w:rsidRPr="00DE2887" w:rsidRDefault="00E4044D" w:rsidP="00B30473">
            <w:pPr>
              <w:jc w:val="center"/>
              <w:rPr>
                <w:rFonts w:ascii="Arial" w:hAnsi="Arial" w:cs="Arial"/>
                <w:sz w:val="16"/>
                <w:szCs w:val="16"/>
              </w:rPr>
            </w:pPr>
            <w:r w:rsidRPr="00DE2887">
              <w:rPr>
                <w:rFonts w:ascii="Arial" w:hAnsi="Arial" w:cs="Arial"/>
                <w:sz w:val="16"/>
                <w:szCs w:val="16"/>
              </w:rPr>
              <w:t>Pieczęć imienna i podpis przedstawiciela(i) Wykonawcy</w:t>
            </w:r>
          </w:p>
        </w:tc>
      </w:tr>
    </w:tbl>
    <w:p w:rsidR="00E4044D" w:rsidRDefault="00E4044D" w:rsidP="00E4044D">
      <w:pPr>
        <w:tabs>
          <w:tab w:val="left" w:pos="709"/>
        </w:tabs>
        <w:spacing w:before="0" w:after="200"/>
        <w:rPr>
          <w:rFonts w:ascii="Arial" w:hAnsi="Arial" w:cs="Arial"/>
          <w:b/>
        </w:rPr>
      </w:pPr>
    </w:p>
    <w:p w:rsidR="00E4044D" w:rsidRDefault="00E4044D" w:rsidP="00E4044D">
      <w:pPr>
        <w:tabs>
          <w:tab w:val="left" w:pos="709"/>
        </w:tabs>
        <w:rPr>
          <w:rFonts w:ascii="Arial" w:hAnsi="Arial" w:cs="Arial"/>
          <w:b/>
          <w:sz w:val="20"/>
          <w:u w:val="single"/>
        </w:rPr>
      </w:pPr>
    </w:p>
    <w:p w:rsidR="00E4044D" w:rsidRDefault="00E4044D" w:rsidP="00E4044D">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 xml:space="preserve">Załącznik nr </w:t>
      </w:r>
      <w:r>
        <w:rPr>
          <w:rFonts w:ascii="Arial" w:hAnsi="Arial" w:cs="Arial"/>
          <w:b/>
        </w:rPr>
        <w:t>7</w:t>
      </w:r>
    </w:p>
    <w:p w:rsidR="00E4044D" w:rsidRPr="00DE2887" w:rsidRDefault="00E4044D" w:rsidP="00E4044D">
      <w:pPr>
        <w:pStyle w:val="Nagwek2"/>
        <w:numPr>
          <w:ilvl w:val="0"/>
          <w:numId w:val="0"/>
        </w:numPr>
        <w:tabs>
          <w:tab w:val="clear" w:pos="539"/>
          <w:tab w:val="left" w:pos="0"/>
          <w:tab w:val="left" w:pos="709"/>
        </w:tabs>
        <w:rPr>
          <w:rFonts w:ascii="Arial" w:hAnsi="Arial" w:cs="Arial"/>
          <w:b/>
        </w:rPr>
      </w:pPr>
      <w:r>
        <w:rPr>
          <w:rFonts w:ascii="Arial" w:hAnsi="Arial" w:cs="Arial"/>
          <w:b/>
        </w:rPr>
        <w:t>ZOBOWIĄZANIE INNYCH PODMIOTÓW DO ODDANIA DO DYSPOZYCJI WYKONAWCY NIEZBĘDNYCH ZASOBÓW</w:t>
      </w:r>
    </w:p>
    <w:p w:rsidR="00E4044D" w:rsidRDefault="00E4044D" w:rsidP="00E4044D">
      <w:pPr>
        <w:keepNext/>
        <w:tabs>
          <w:tab w:val="left" w:pos="709"/>
        </w:tabs>
        <w:rPr>
          <w:rFonts w:ascii="Arial" w:hAnsi="Arial" w:cs="Arial"/>
          <w:b/>
          <w:sz w:val="20"/>
          <w:u w:val="single"/>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4044D" w:rsidRPr="00DE2887" w:rsidTr="00B30473">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E4044D" w:rsidRPr="00DE2887" w:rsidRDefault="00E4044D" w:rsidP="00B30473">
            <w:pPr>
              <w:pStyle w:val="WW-Legenda"/>
              <w:tabs>
                <w:tab w:val="left" w:pos="709"/>
              </w:tabs>
              <w:spacing w:after="20"/>
              <w:jc w:val="both"/>
              <w:rPr>
                <w:b w:val="0"/>
                <w:bCs w:val="0"/>
                <w:sz w:val="16"/>
                <w:szCs w:val="16"/>
              </w:rPr>
            </w:pPr>
            <w:r w:rsidRPr="00DE2887">
              <w:rPr>
                <w:b w:val="0"/>
                <w:bCs w:val="0"/>
                <w:sz w:val="16"/>
                <w:szCs w:val="16"/>
              </w:rPr>
              <w:t>(pieczęć wykonawcy)</w:t>
            </w:r>
          </w:p>
        </w:tc>
        <w:tc>
          <w:tcPr>
            <w:tcW w:w="5927" w:type="dxa"/>
          </w:tcPr>
          <w:p w:rsidR="00E4044D" w:rsidRPr="00DE2887" w:rsidRDefault="00E4044D" w:rsidP="00B30473">
            <w:pPr>
              <w:pStyle w:val="WW-Legenda"/>
              <w:tabs>
                <w:tab w:val="left" w:pos="709"/>
              </w:tabs>
              <w:spacing w:after="840"/>
              <w:jc w:val="both"/>
              <w:rPr>
                <w:b w:val="0"/>
                <w:bCs w:val="0"/>
              </w:rPr>
            </w:pPr>
          </w:p>
        </w:tc>
      </w:tr>
    </w:tbl>
    <w:p w:rsidR="00E4044D" w:rsidRDefault="00E4044D" w:rsidP="00E4044D">
      <w:pPr>
        <w:keepNext/>
        <w:tabs>
          <w:tab w:val="left" w:pos="709"/>
        </w:tabs>
        <w:rPr>
          <w:rFonts w:ascii="Arial" w:hAnsi="Arial" w:cs="Arial"/>
          <w:b/>
          <w:sz w:val="20"/>
          <w:u w:val="single"/>
        </w:rPr>
      </w:pPr>
    </w:p>
    <w:p w:rsidR="00E4044D" w:rsidRPr="009543C6" w:rsidRDefault="00E4044D" w:rsidP="00E4044D">
      <w:pPr>
        <w:widowControl w:val="0"/>
        <w:tabs>
          <w:tab w:val="left" w:pos="708"/>
          <w:tab w:val="center" w:pos="4536"/>
          <w:tab w:val="right" w:pos="9072"/>
        </w:tabs>
        <w:autoSpaceDE w:val="0"/>
        <w:autoSpaceDN w:val="0"/>
        <w:adjustRightInd w:val="0"/>
        <w:snapToGrid w:val="0"/>
        <w:spacing w:before="0"/>
        <w:ind w:right="402"/>
        <w:jc w:val="center"/>
        <w:rPr>
          <w:rFonts w:ascii="Arial" w:hAnsi="Arial" w:cs="Arial"/>
          <w:b/>
          <w:sz w:val="20"/>
          <w:szCs w:val="20"/>
        </w:rPr>
      </w:pPr>
    </w:p>
    <w:p w:rsidR="00E4044D" w:rsidRPr="009543C6" w:rsidRDefault="00E4044D" w:rsidP="00E4044D">
      <w:pPr>
        <w:widowControl w:val="0"/>
        <w:autoSpaceDE w:val="0"/>
        <w:autoSpaceDN w:val="0"/>
        <w:adjustRightInd w:val="0"/>
        <w:spacing w:before="0"/>
        <w:jc w:val="center"/>
        <w:rPr>
          <w:rFonts w:ascii="Arial" w:hAnsi="Arial" w:cs="Arial"/>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E4044D" w:rsidRPr="009543C6" w:rsidTr="00B30473">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rsidR="00E4044D" w:rsidRPr="009543C6" w:rsidRDefault="00E4044D" w:rsidP="00B30473">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rsidR="00E4044D" w:rsidRPr="009543C6" w:rsidRDefault="00E4044D" w:rsidP="00B30473">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rsidR="00E4044D" w:rsidRPr="009543C6" w:rsidRDefault="00E4044D" w:rsidP="00B30473">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4044D" w:rsidRPr="009543C6" w:rsidRDefault="00E4044D" w:rsidP="00B30473">
            <w:pPr>
              <w:widowControl w:val="0"/>
              <w:autoSpaceDE w:val="0"/>
              <w:autoSpaceDN w:val="0"/>
              <w:adjustRightInd w:val="0"/>
              <w:spacing w:before="0"/>
              <w:jc w:val="center"/>
              <w:rPr>
                <w:rFonts w:ascii="Arial" w:hAnsi="Arial" w:cs="Arial"/>
                <w:sz w:val="20"/>
                <w:szCs w:val="20"/>
              </w:rPr>
            </w:pPr>
            <w:r w:rsidRPr="009543C6">
              <w:rPr>
                <w:rFonts w:ascii="Arial" w:hAnsi="Arial" w:cs="Arial"/>
                <w:b/>
                <w:bCs/>
                <w:sz w:val="20"/>
                <w:szCs w:val="20"/>
              </w:rPr>
              <w:t>Nr telefonu/faksu</w:t>
            </w:r>
          </w:p>
        </w:tc>
      </w:tr>
      <w:tr w:rsidR="00E4044D" w:rsidRPr="009543C6" w:rsidTr="00B30473">
        <w:trPr>
          <w:trHeight w:val="857"/>
        </w:trPr>
        <w:tc>
          <w:tcPr>
            <w:tcW w:w="790" w:type="dxa"/>
            <w:tcBorders>
              <w:top w:val="single" w:sz="4" w:space="0" w:color="000000"/>
              <w:left w:val="single" w:sz="4" w:space="0" w:color="000000"/>
              <w:bottom w:val="single" w:sz="4" w:space="0" w:color="000000"/>
            </w:tcBorders>
            <w:shd w:val="clear" w:color="auto" w:fill="auto"/>
            <w:vAlign w:val="center"/>
          </w:tcPr>
          <w:p w:rsidR="00E4044D" w:rsidRPr="009543C6" w:rsidRDefault="00E4044D" w:rsidP="00B30473">
            <w:pPr>
              <w:widowControl w:val="0"/>
              <w:autoSpaceDE w:val="0"/>
              <w:autoSpaceDN w:val="0"/>
              <w:adjustRightInd w:val="0"/>
              <w:spacing w:before="0"/>
              <w:jc w:val="center"/>
              <w:rPr>
                <w:rFonts w:ascii="Arial" w:hAnsi="Arial" w:cs="Arial"/>
                <w:bCs/>
                <w:sz w:val="20"/>
                <w:szCs w:val="20"/>
              </w:rPr>
            </w:pPr>
            <w:r w:rsidRPr="009543C6">
              <w:rPr>
                <w:rFonts w:ascii="Arial" w:hAnsi="Arial" w:cs="Arial"/>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rsidR="00E4044D" w:rsidRPr="009543C6" w:rsidRDefault="00E4044D" w:rsidP="00B30473">
            <w:pPr>
              <w:widowControl w:val="0"/>
              <w:autoSpaceDE w:val="0"/>
              <w:autoSpaceDN w:val="0"/>
              <w:adjustRightInd w:val="0"/>
              <w:snapToGrid w:val="0"/>
              <w:spacing w:before="0"/>
              <w:jc w:val="center"/>
              <w:rPr>
                <w:rFonts w:ascii="Arial" w:hAnsi="Arial" w:cs="Arial"/>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rsidR="00E4044D" w:rsidRPr="009543C6" w:rsidRDefault="00E4044D" w:rsidP="00B30473">
            <w:pPr>
              <w:widowControl w:val="0"/>
              <w:autoSpaceDE w:val="0"/>
              <w:autoSpaceDN w:val="0"/>
              <w:adjustRightInd w:val="0"/>
              <w:snapToGrid w:val="0"/>
              <w:spacing w:before="0"/>
              <w:jc w:val="center"/>
              <w:rPr>
                <w:rFonts w:ascii="Arial" w:hAnsi="Arial" w:cs="Arial"/>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44D" w:rsidRPr="009543C6" w:rsidRDefault="00E4044D" w:rsidP="00B30473">
            <w:pPr>
              <w:widowControl w:val="0"/>
              <w:autoSpaceDE w:val="0"/>
              <w:autoSpaceDN w:val="0"/>
              <w:adjustRightInd w:val="0"/>
              <w:snapToGrid w:val="0"/>
              <w:spacing w:before="0"/>
              <w:jc w:val="center"/>
              <w:rPr>
                <w:rFonts w:ascii="Arial" w:hAnsi="Arial" w:cs="Arial"/>
                <w:b/>
                <w:bCs/>
                <w:sz w:val="20"/>
                <w:szCs w:val="20"/>
              </w:rPr>
            </w:pPr>
          </w:p>
        </w:tc>
      </w:tr>
    </w:tbl>
    <w:p w:rsidR="00E4044D" w:rsidRPr="009543C6" w:rsidRDefault="00E4044D" w:rsidP="00E4044D">
      <w:pPr>
        <w:widowControl w:val="0"/>
        <w:autoSpaceDE w:val="0"/>
        <w:autoSpaceDN w:val="0"/>
        <w:adjustRightInd w:val="0"/>
        <w:spacing w:before="0"/>
        <w:jc w:val="center"/>
        <w:rPr>
          <w:rFonts w:ascii="Arial" w:hAnsi="Arial" w:cs="Arial"/>
          <w:sz w:val="20"/>
          <w:szCs w:val="20"/>
        </w:rPr>
      </w:pPr>
    </w:p>
    <w:p w:rsidR="00E4044D" w:rsidRPr="009543C6" w:rsidRDefault="00E4044D" w:rsidP="00E4044D">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Zobowiązujemy się do oddania do dyspozycji na rzecz Wykonawcy: ....................................... z siedzibą w ............................................ niezbędnych zasobów w zakresie:</w:t>
      </w:r>
    </w:p>
    <w:p w:rsidR="00E4044D" w:rsidRPr="009543C6" w:rsidRDefault="00E4044D" w:rsidP="00E4044D">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a) zdolności technicznych lub zawodowych**</w:t>
      </w:r>
    </w:p>
    <w:p w:rsidR="00E4044D" w:rsidRPr="009543C6" w:rsidRDefault="00E4044D" w:rsidP="00E4044D">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b) sytuacji ekonomicznej lub finansowej**</w:t>
      </w:r>
    </w:p>
    <w:p w:rsidR="00E4044D" w:rsidRPr="009543C6" w:rsidRDefault="00E4044D" w:rsidP="00E4044D">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do korzystania z nich przez ww. Wykonawcę przy wykonywaniu zamówienia.</w:t>
      </w:r>
    </w:p>
    <w:p w:rsidR="00E4044D" w:rsidRPr="009543C6" w:rsidRDefault="00E4044D" w:rsidP="00E4044D">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W ramach korzystania przez Wykonawcę z oddanych mu do dyspozycji zasobów zobowiązujemy się do:</w:t>
      </w:r>
    </w:p>
    <w:p w:rsidR="00E4044D" w:rsidRPr="009543C6" w:rsidRDefault="00E4044D" w:rsidP="00E4044D">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1) .........................................................................................................................................................................</w:t>
      </w:r>
    </w:p>
    <w:p w:rsidR="00E4044D" w:rsidRPr="009543C6" w:rsidRDefault="00E4044D" w:rsidP="00E4044D">
      <w:pPr>
        <w:widowControl w:val="0"/>
        <w:autoSpaceDE w:val="0"/>
        <w:autoSpaceDN w:val="0"/>
        <w:adjustRightInd w:val="0"/>
        <w:spacing w:before="0" w:line="360" w:lineRule="auto"/>
        <w:jc w:val="left"/>
        <w:rPr>
          <w:rFonts w:ascii="Arial" w:hAnsi="Arial" w:cs="Arial"/>
          <w:bCs/>
          <w:i/>
          <w:sz w:val="20"/>
          <w:szCs w:val="20"/>
        </w:rPr>
      </w:pPr>
      <w:r w:rsidRPr="009543C6">
        <w:rPr>
          <w:rFonts w:ascii="Arial" w:hAnsi="Arial" w:cs="Arial"/>
          <w:sz w:val="20"/>
          <w:szCs w:val="20"/>
        </w:rPr>
        <w:t>2) .........................................................................................................................................................................</w:t>
      </w:r>
    </w:p>
    <w:p w:rsidR="00E4044D" w:rsidRPr="009543C6" w:rsidRDefault="00E4044D" w:rsidP="00E4044D">
      <w:pPr>
        <w:widowControl w:val="0"/>
        <w:autoSpaceDE w:val="0"/>
        <w:autoSpaceDN w:val="0"/>
        <w:adjustRightInd w:val="0"/>
        <w:spacing w:before="0"/>
        <w:rPr>
          <w:rFonts w:ascii="Arial" w:hAnsi="Arial" w:cs="Arial"/>
          <w:bCs/>
          <w:i/>
          <w:sz w:val="20"/>
          <w:szCs w:val="20"/>
        </w:rPr>
      </w:pPr>
    </w:p>
    <w:p w:rsidR="00E4044D" w:rsidRPr="009543C6" w:rsidRDefault="00E4044D" w:rsidP="00E4044D">
      <w:pPr>
        <w:widowControl w:val="0"/>
        <w:autoSpaceDE w:val="0"/>
        <w:autoSpaceDN w:val="0"/>
        <w:adjustRightInd w:val="0"/>
        <w:spacing w:before="0"/>
        <w:rPr>
          <w:rFonts w:ascii="Arial" w:hAnsi="Arial" w:cs="Arial"/>
          <w:b/>
          <w:i/>
          <w:sz w:val="20"/>
          <w:szCs w:val="20"/>
        </w:rPr>
      </w:pPr>
      <w:r w:rsidRPr="009543C6">
        <w:rPr>
          <w:rFonts w:ascii="Arial" w:hAnsi="Arial" w:cs="Arial"/>
          <w:b/>
          <w:bCs/>
          <w:i/>
          <w:sz w:val="20"/>
          <w:szCs w:val="20"/>
        </w:rPr>
        <w:t xml:space="preserve">Podmiot, który zobowiązał się do udostępnienia zasobów </w:t>
      </w:r>
      <w:r w:rsidRPr="00185E27">
        <w:rPr>
          <w:rFonts w:ascii="Arial" w:hAnsi="Arial" w:cs="Arial"/>
          <w:b/>
          <w:bCs/>
          <w:i/>
          <w:sz w:val="20"/>
          <w:szCs w:val="20"/>
        </w:rPr>
        <w:t xml:space="preserve">odpowiada solidarnie z </w:t>
      </w:r>
      <w:r w:rsidRPr="009543C6">
        <w:rPr>
          <w:rFonts w:ascii="Arial" w:hAnsi="Arial" w:cs="Arial"/>
          <w:b/>
          <w:bCs/>
          <w:i/>
          <w:sz w:val="20"/>
          <w:szCs w:val="20"/>
        </w:rPr>
        <w:t>wykonawcą za szkodę zamawiającego powstałą wskutek nieudostępnienia tych zasobów, chyba że za nieudostę</w:t>
      </w:r>
      <w:r w:rsidRPr="00185E27">
        <w:rPr>
          <w:rFonts w:ascii="Arial" w:hAnsi="Arial" w:cs="Arial"/>
          <w:b/>
          <w:bCs/>
          <w:i/>
          <w:sz w:val="20"/>
          <w:szCs w:val="20"/>
        </w:rPr>
        <w:t>pnienie zasobów nie ponosi winy.</w:t>
      </w:r>
    </w:p>
    <w:p w:rsidR="00E4044D" w:rsidRPr="009543C6" w:rsidRDefault="00E4044D" w:rsidP="00E4044D">
      <w:pPr>
        <w:widowControl w:val="0"/>
        <w:autoSpaceDE w:val="0"/>
        <w:autoSpaceDN w:val="0"/>
        <w:adjustRightInd w:val="0"/>
        <w:spacing w:before="0"/>
        <w:jc w:val="left"/>
        <w:rPr>
          <w:rFonts w:ascii="Arial" w:hAnsi="Arial" w:cs="Arial"/>
          <w:i/>
          <w:sz w:val="20"/>
          <w:szCs w:val="20"/>
        </w:rPr>
      </w:pPr>
    </w:p>
    <w:p w:rsidR="00E4044D" w:rsidRPr="009543C6" w:rsidRDefault="00E4044D" w:rsidP="00E4044D">
      <w:pPr>
        <w:widowControl w:val="0"/>
        <w:autoSpaceDE w:val="0"/>
        <w:autoSpaceDN w:val="0"/>
        <w:adjustRightInd w:val="0"/>
        <w:spacing w:before="0"/>
        <w:jc w:val="left"/>
        <w:rPr>
          <w:rFonts w:ascii="Arial" w:hAnsi="Arial" w:cs="Arial"/>
          <w:i/>
          <w:sz w:val="20"/>
          <w:szCs w:val="20"/>
        </w:rPr>
      </w:pPr>
    </w:p>
    <w:p w:rsidR="00E4044D" w:rsidRDefault="00E4044D" w:rsidP="00E4044D">
      <w:pPr>
        <w:widowControl w:val="0"/>
        <w:autoSpaceDE w:val="0"/>
        <w:autoSpaceDN w:val="0"/>
        <w:adjustRightInd w:val="0"/>
        <w:spacing w:before="0"/>
        <w:rPr>
          <w:rFonts w:ascii="Arial" w:hAnsi="Arial" w:cs="Arial"/>
          <w:color w:val="FF0000"/>
          <w:sz w:val="20"/>
          <w:szCs w:val="20"/>
        </w:rPr>
      </w:pPr>
      <w:r w:rsidRPr="009543C6">
        <w:rPr>
          <w:rFonts w:ascii="Arial" w:hAnsi="Arial" w:cs="Arial"/>
          <w:sz w:val="20"/>
          <w:szCs w:val="20"/>
        </w:rPr>
        <w:t>** odpowiednio skreślić</w:t>
      </w:r>
    </w:p>
    <w:tbl>
      <w:tblPr>
        <w:tblW w:w="0" w:type="auto"/>
        <w:jc w:val="center"/>
        <w:tblCellMar>
          <w:left w:w="70" w:type="dxa"/>
          <w:right w:w="70" w:type="dxa"/>
        </w:tblCellMar>
        <w:tblLook w:val="0000" w:firstRow="0" w:lastRow="0" w:firstColumn="0" w:lastColumn="0" w:noHBand="0" w:noVBand="0"/>
      </w:tblPr>
      <w:tblGrid>
        <w:gridCol w:w="4059"/>
        <w:gridCol w:w="4060"/>
      </w:tblGrid>
      <w:tr w:rsidR="00E4044D" w:rsidRPr="00DE2887" w:rsidTr="00B3047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rsidR="00E4044D" w:rsidRPr="00DE2887" w:rsidRDefault="00E4044D" w:rsidP="00B30473">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E4044D" w:rsidRPr="00DE2887" w:rsidRDefault="00E4044D" w:rsidP="00B30473">
            <w:pPr>
              <w:jc w:val="center"/>
              <w:rPr>
                <w:rFonts w:ascii="Arial" w:hAnsi="Arial" w:cs="Arial"/>
                <w:sz w:val="20"/>
                <w:szCs w:val="20"/>
              </w:rPr>
            </w:pPr>
          </w:p>
        </w:tc>
      </w:tr>
      <w:tr w:rsidR="00E4044D" w:rsidRPr="00DE2887" w:rsidTr="00B30473">
        <w:trPr>
          <w:jc w:val="center"/>
        </w:trPr>
        <w:tc>
          <w:tcPr>
            <w:tcW w:w="4059" w:type="dxa"/>
            <w:tcBorders>
              <w:top w:val="nil"/>
              <w:left w:val="nil"/>
              <w:bottom w:val="nil"/>
              <w:right w:val="nil"/>
            </w:tcBorders>
          </w:tcPr>
          <w:p w:rsidR="00E4044D" w:rsidRPr="00DE2887" w:rsidRDefault="00E4044D" w:rsidP="00B30473">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rsidR="00E4044D" w:rsidRPr="00185E27" w:rsidRDefault="00E4044D" w:rsidP="00B30473">
            <w:pPr>
              <w:spacing w:before="0"/>
              <w:jc w:val="center"/>
              <w:rPr>
                <w:rFonts w:ascii="Arial" w:hAnsi="Arial" w:cs="Arial"/>
                <w:sz w:val="16"/>
                <w:szCs w:val="16"/>
              </w:rPr>
            </w:pPr>
            <w:r w:rsidRPr="00185E27">
              <w:rPr>
                <w:rFonts w:ascii="Arial" w:hAnsi="Arial" w:cs="Arial"/>
                <w:sz w:val="16"/>
                <w:szCs w:val="16"/>
              </w:rPr>
              <w:t>Podpis osoby/osób upoważnionej/-ych</w:t>
            </w:r>
          </w:p>
          <w:p w:rsidR="00E4044D" w:rsidRPr="00185E27" w:rsidRDefault="00E4044D" w:rsidP="00B30473">
            <w:pPr>
              <w:spacing w:before="0"/>
              <w:jc w:val="center"/>
              <w:rPr>
                <w:rFonts w:ascii="Arial" w:hAnsi="Arial" w:cs="Arial"/>
                <w:sz w:val="16"/>
                <w:szCs w:val="16"/>
              </w:rPr>
            </w:pPr>
            <w:r w:rsidRPr="00185E27">
              <w:rPr>
                <w:rFonts w:ascii="Arial" w:hAnsi="Arial" w:cs="Arial"/>
                <w:sz w:val="16"/>
                <w:szCs w:val="16"/>
              </w:rPr>
              <w:t>do występowania w imieniu firmy oddającej</w:t>
            </w:r>
          </w:p>
          <w:p w:rsidR="00E4044D" w:rsidRPr="00185E27" w:rsidRDefault="00E4044D" w:rsidP="00B30473">
            <w:pPr>
              <w:spacing w:before="0"/>
              <w:jc w:val="center"/>
              <w:rPr>
                <w:rFonts w:ascii="Arial" w:hAnsi="Arial" w:cs="Arial"/>
                <w:sz w:val="16"/>
                <w:szCs w:val="16"/>
              </w:rPr>
            </w:pPr>
            <w:r w:rsidRPr="00185E27">
              <w:rPr>
                <w:rFonts w:ascii="Arial" w:hAnsi="Arial" w:cs="Arial"/>
                <w:sz w:val="16"/>
                <w:szCs w:val="16"/>
              </w:rPr>
              <w:t>zasoby do dyspozycji</w:t>
            </w:r>
          </w:p>
          <w:p w:rsidR="00E4044D" w:rsidRPr="00DE2887" w:rsidRDefault="00E4044D" w:rsidP="00B30473">
            <w:pPr>
              <w:jc w:val="center"/>
              <w:rPr>
                <w:rFonts w:ascii="Arial" w:hAnsi="Arial" w:cs="Arial"/>
                <w:sz w:val="16"/>
                <w:szCs w:val="16"/>
              </w:rPr>
            </w:pPr>
          </w:p>
        </w:tc>
      </w:tr>
    </w:tbl>
    <w:p w:rsidR="00E4044D" w:rsidRPr="009543C6" w:rsidRDefault="00E4044D" w:rsidP="00E4044D">
      <w:pPr>
        <w:widowControl w:val="0"/>
        <w:autoSpaceDE w:val="0"/>
        <w:autoSpaceDN w:val="0"/>
        <w:adjustRightInd w:val="0"/>
        <w:spacing w:before="0" w:line="360" w:lineRule="auto"/>
        <w:rPr>
          <w:rFonts w:ascii="Arial" w:hAnsi="Arial" w:cs="Arial"/>
          <w:sz w:val="20"/>
          <w:szCs w:val="20"/>
        </w:rPr>
      </w:pPr>
    </w:p>
    <w:p w:rsidR="00E4044D" w:rsidRPr="009543C6" w:rsidRDefault="00E4044D" w:rsidP="00E4044D">
      <w:pPr>
        <w:widowControl w:val="0"/>
        <w:autoSpaceDE w:val="0"/>
        <w:autoSpaceDN w:val="0"/>
        <w:adjustRightInd w:val="0"/>
        <w:spacing w:before="0" w:line="360" w:lineRule="auto"/>
        <w:jc w:val="right"/>
        <w:rPr>
          <w:rFonts w:ascii="Arial" w:hAnsi="Arial" w:cs="Arial"/>
          <w:color w:val="FF0000"/>
          <w:sz w:val="20"/>
          <w:szCs w:val="20"/>
        </w:rPr>
      </w:pPr>
    </w:p>
    <w:p w:rsidR="00E4044D" w:rsidRPr="00AB224F" w:rsidRDefault="00E4044D" w:rsidP="00E4044D">
      <w:pPr>
        <w:widowControl w:val="0"/>
        <w:autoSpaceDE w:val="0"/>
        <w:autoSpaceDN w:val="0"/>
        <w:adjustRightInd w:val="0"/>
        <w:spacing w:before="0"/>
        <w:rPr>
          <w:rFonts w:ascii="Arial" w:hAnsi="Arial" w:cs="Arial"/>
          <w:i/>
          <w:sz w:val="16"/>
          <w:szCs w:val="16"/>
        </w:rPr>
      </w:pPr>
      <w:r w:rsidRPr="00AB224F">
        <w:rPr>
          <w:rFonts w:ascii="Arial" w:hAnsi="Arial" w:cs="Arial"/>
          <w:i/>
          <w:sz w:val="16"/>
          <w:szCs w:val="16"/>
        </w:rPr>
        <w:t>* W przypadku, gdy Wykonawca nie korzysta z zasobów innych podmiotów do realizacji zamówienia, dołączenie do oferty załącznika nie jest wymagane lub Wykonawca może dołączyć załącznik z adnotacją „Nie dotyczy”.</w:t>
      </w:r>
    </w:p>
    <w:p w:rsidR="00E4044D" w:rsidRDefault="00E4044D" w:rsidP="00E4044D">
      <w:pPr>
        <w:tabs>
          <w:tab w:val="left" w:pos="709"/>
        </w:tabs>
        <w:rPr>
          <w:rFonts w:ascii="Arial" w:hAnsi="Arial" w:cs="Arial"/>
          <w:b/>
          <w:sz w:val="20"/>
          <w:u w:val="single"/>
        </w:rPr>
      </w:pPr>
    </w:p>
    <w:p w:rsidR="00E4044D" w:rsidRDefault="00E4044D" w:rsidP="00E4044D">
      <w:pPr>
        <w:tabs>
          <w:tab w:val="left" w:pos="709"/>
        </w:tabs>
        <w:rPr>
          <w:rFonts w:ascii="Arial" w:hAnsi="Arial" w:cs="Arial"/>
          <w:b/>
          <w:sz w:val="20"/>
          <w:u w:val="single"/>
        </w:rPr>
      </w:pPr>
    </w:p>
    <w:p w:rsidR="00E4044D" w:rsidRDefault="00E4044D" w:rsidP="00E4044D">
      <w:pPr>
        <w:tabs>
          <w:tab w:val="left" w:pos="709"/>
        </w:tabs>
        <w:rPr>
          <w:rFonts w:ascii="Arial" w:hAnsi="Arial" w:cs="Arial"/>
          <w:b/>
          <w:sz w:val="20"/>
          <w:u w:val="single"/>
        </w:rPr>
      </w:pPr>
    </w:p>
    <w:p w:rsidR="00E4044D" w:rsidRPr="001009F0" w:rsidRDefault="00E4044D" w:rsidP="00E4044D">
      <w:pPr>
        <w:tabs>
          <w:tab w:val="left" w:pos="709"/>
        </w:tabs>
        <w:rPr>
          <w:rFonts w:ascii="Arial" w:hAnsi="Arial" w:cs="Arial"/>
          <w:b/>
          <w:sz w:val="20"/>
          <w:u w:val="single"/>
        </w:rPr>
      </w:pPr>
      <w:r>
        <w:rPr>
          <w:rFonts w:ascii="Arial" w:hAnsi="Arial" w:cs="Arial"/>
          <w:b/>
          <w:sz w:val="20"/>
          <w:u w:val="single"/>
        </w:rPr>
        <w:t>Załącznik nr 8</w:t>
      </w:r>
      <w:r w:rsidRPr="001009F0">
        <w:rPr>
          <w:rFonts w:ascii="Arial" w:hAnsi="Arial" w:cs="Arial"/>
          <w:b/>
          <w:sz w:val="20"/>
          <w:u w:val="single"/>
        </w:rPr>
        <w:t xml:space="preserve"> – PROJEKT UMOWY RAMOWEJ</w:t>
      </w:r>
    </w:p>
    <w:p w:rsidR="00E4044D" w:rsidRDefault="00E4044D" w:rsidP="00E4044D">
      <w:pPr>
        <w:spacing w:before="0" w:after="200" w:line="276" w:lineRule="auto"/>
        <w:jc w:val="left"/>
        <w:rPr>
          <w:rFonts w:ascii="Arial" w:hAnsi="Arial" w:cs="Arial"/>
          <w:b/>
          <w:sz w:val="20"/>
          <w:u w:val="single"/>
        </w:rPr>
      </w:pPr>
    </w:p>
    <w:p w:rsidR="00E4044D" w:rsidRDefault="00E4044D" w:rsidP="00E4044D">
      <w:pPr>
        <w:spacing w:before="0" w:after="200" w:line="276" w:lineRule="auto"/>
        <w:jc w:val="left"/>
        <w:rPr>
          <w:rFonts w:ascii="Arial" w:hAnsi="Arial" w:cs="Arial"/>
          <w:b/>
          <w:sz w:val="20"/>
          <w:u w:val="single"/>
        </w:rPr>
      </w:pPr>
    </w:p>
    <w:p w:rsidR="00E4044D" w:rsidRPr="00DB4FD1" w:rsidRDefault="00E4044D" w:rsidP="00E4044D">
      <w:pPr>
        <w:pBdr>
          <w:bottom w:val="single" w:sz="4" w:space="1" w:color="000000"/>
        </w:pBdr>
        <w:ind w:left="-284" w:right="-284"/>
        <w:jc w:val="center"/>
        <w:rPr>
          <w:rFonts w:ascii="Arial" w:hAnsi="Arial" w:cs="Arial"/>
          <w:b/>
          <w:color w:val="000000"/>
          <w:sz w:val="20"/>
          <w:szCs w:val="20"/>
        </w:rPr>
      </w:pPr>
      <w:r w:rsidRPr="00DB4FD1">
        <w:rPr>
          <w:rFonts w:ascii="Arial" w:hAnsi="Arial" w:cs="Arial"/>
          <w:b/>
          <w:color w:val="000000"/>
          <w:sz w:val="20"/>
          <w:szCs w:val="20"/>
        </w:rPr>
        <w:t>UMOWA</w:t>
      </w:r>
      <w:r w:rsidRPr="00DB4FD1">
        <w:rPr>
          <w:rFonts w:ascii="Arial" w:eastAsia="Garamond" w:hAnsi="Arial" w:cs="Arial"/>
          <w:b/>
          <w:color w:val="000000"/>
          <w:sz w:val="20"/>
          <w:szCs w:val="20"/>
        </w:rPr>
        <w:t xml:space="preserve"> RAMOWA </w:t>
      </w:r>
      <w:r w:rsidRPr="00DB4FD1">
        <w:rPr>
          <w:rFonts w:ascii="Arial" w:hAnsi="Arial" w:cs="Arial"/>
          <w:b/>
          <w:color w:val="000000"/>
          <w:sz w:val="20"/>
          <w:szCs w:val="20"/>
        </w:rPr>
        <w:t>O</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ŚWIADCZENIE</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USŁUG</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DORADZTWA PODATKOWEGO</w:t>
      </w:r>
    </w:p>
    <w:p w:rsidR="00E4044D" w:rsidRPr="00DB4FD1" w:rsidRDefault="00E4044D" w:rsidP="00E4044D">
      <w:pPr>
        <w:pBdr>
          <w:bottom w:val="single" w:sz="4" w:space="1" w:color="000000"/>
        </w:pBdr>
        <w:ind w:left="-284" w:right="-284"/>
        <w:jc w:val="center"/>
        <w:rPr>
          <w:rFonts w:ascii="Arial" w:hAnsi="Arial" w:cs="Arial"/>
          <w:b/>
          <w:color w:val="000000"/>
          <w:sz w:val="20"/>
          <w:szCs w:val="20"/>
        </w:rPr>
      </w:pP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 xml:space="preserve">nr </w:t>
      </w:r>
      <w:r>
        <w:rPr>
          <w:rFonts w:ascii="Arial" w:eastAsia="Garamond" w:hAnsi="Arial" w:cs="Arial"/>
          <w:b/>
          <w:color w:val="000000"/>
          <w:sz w:val="20"/>
          <w:szCs w:val="20"/>
        </w:rPr>
        <w:t>………………………………….</w:t>
      </w:r>
    </w:p>
    <w:p w:rsidR="00E4044D" w:rsidRPr="00DB4FD1" w:rsidRDefault="00E4044D" w:rsidP="00E4044D">
      <w:pPr>
        <w:rPr>
          <w:rFonts w:ascii="Arial" w:hAnsi="Arial" w:cs="Arial"/>
          <w:b/>
          <w:color w:val="000000"/>
          <w:sz w:val="20"/>
          <w:szCs w:val="20"/>
        </w:rPr>
      </w:pPr>
    </w:p>
    <w:p w:rsidR="00E4044D" w:rsidRPr="00DB4FD1" w:rsidRDefault="00E4044D" w:rsidP="00E4044D">
      <w:pPr>
        <w:rPr>
          <w:rFonts w:ascii="Arial" w:hAnsi="Arial" w:cs="Arial"/>
          <w:color w:val="000000"/>
          <w:spacing w:val="-3"/>
          <w:sz w:val="20"/>
          <w:szCs w:val="20"/>
        </w:rPr>
      </w:pPr>
    </w:p>
    <w:p w:rsidR="00E4044D" w:rsidRPr="00DB4FD1" w:rsidRDefault="00E4044D" w:rsidP="00E4044D">
      <w:pPr>
        <w:rPr>
          <w:rFonts w:ascii="Arial" w:hAnsi="Arial" w:cs="Arial"/>
          <w:color w:val="000000"/>
          <w:spacing w:val="-3"/>
          <w:sz w:val="20"/>
          <w:szCs w:val="20"/>
        </w:rPr>
      </w:pPr>
      <w:r w:rsidRPr="00DB4FD1">
        <w:rPr>
          <w:rFonts w:ascii="Arial" w:hAnsi="Arial" w:cs="Arial"/>
          <w:color w:val="000000"/>
          <w:spacing w:val="-3"/>
          <w:sz w:val="20"/>
          <w:szCs w:val="20"/>
        </w:rPr>
        <w:t>Zawarta</w:t>
      </w:r>
      <w:r w:rsidRPr="00DB4FD1">
        <w:rPr>
          <w:rFonts w:ascii="Arial" w:eastAsia="Garamond" w:hAnsi="Arial" w:cs="Arial"/>
          <w:color w:val="000000"/>
          <w:spacing w:val="-3"/>
          <w:sz w:val="20"/>
          <w:szCs w:val="20"/>
        </w:rPr>
        <w:t xml:space="preserve"> </w:t>
      </w:r>
      <w:r w:rsidRPr="00DB4FD1">
        <w:rPr>
          <w:rFonts w:ascii="Arial" w:hAnsi="Arial" w:cs="Arial"/>
          <w:color w:val="000000"/>
          <w:spacing w:val="-3"/>
          <w:sz w:val="20"/>
          <w:szCs w:val="20"/>
        </w:rPr>
        <w:t>w</w:t>
      </w:r>
      <w:r w:rsidRPr="00DB4FD1">
        <w:rPr>
          <w:rFonts w:ascii="Arial" w:eastAsia="Garamond" w:hAnsi="Arial" w:cs="Arial"/>
          <w:color w:val="000000"/>
          <w:spacing w:val="-3"/>
          <w:sz w:val="20"/>
          <w:szCs w:val="20"/>
        </w:rPr>
        <w:t xml:space="preserve"> </w:t>
      </w:r>
      <w:r w:rsidRPr="00DB4FD1">
        <w:rPr>
          <w:rFonts w:ascii="Arial" w:hAnsi="Arial" w:cs="Arial"/>
          <w:color w:val="000000"/>
          <w:spacing w:val="-3"/>
          <w:sz w:val="20"/>
          <w:szCs w:val="20"/>
        </w:rPr>
        <w:t>dniu</w:t>
      </w:r>
      <w:r w:rsidRPr="00DB4FD1">
        <w:rPr>
          <w:rFonts w:ascii="Arial" w:eastAsia="Garamond" w:hAnsi="Arial" w:cs="Arial"/>
          <w:color w:val="000000"/>
          <w:spacing w:val="-3"/>
          <w:sz w:val="20"/>
          <w:szCs w:val="20"/>
        </w:rPr>
        <w:t xml:space="preserve">  ……………</w:t>
      </w:r>
      <w:r w:rsidRPr="00DB4FD1">
        <w:rPr>
          <w:rFonts w:ascii="Arial" w:hAnsi="Arial" w:cs="Arial"/>
          <w:color w:val="000000"/>
          <w:sz w:val="20"/>
          <w:szCs w:val="20"/>
        </w:rPr>
        <w:t>r.</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Poznaniu</w:t>
      </w:r>
      <w:r w:rsidRPr="00DB4FD1">
        <w:rPr>
          <w:rFonts w:ascii="Arial" w:eastAsia="Garamond" w:hAnsi="Arial" w:cs="Arial"/>
          <w:color w:val="000000"/>
          <w:sz w:val="20"/>
          <w:szCs w:val="20"/>
        </w:rPr>
        <w:t xml:space="preserve"> </w:t>
      </w:r>
      <w:r w:rsidRPr="00DB4FD1">
        <w:rPr>
          <w:rFonts w:ascii="Arial" w:hAnsi="Arial" w:cs="Arial"/>
          <w:color w:val="000000"/>
          <w:spacing w:val="-3"/>
          <w:sz w:val="20"/>
          <w:szCs w:val="20"/>
        </w:rPr>
        <w:t>pomiędzy:</w:t>
      </w:r>
    </w:p>
    <w:p w:rsidR="00E4044D" w:rsidRPr="00DB4FD1" w:rsidRDefault="00E4044D" w:rsidP="00E4044D">
      <w:pPr>
        <w:rPr>
          <w:rFonts w:ascii="Arial" w:hAnsi="Arial" w:cs="Arial"/>
          <w:b/>
          <w:color w:val="000000"/>
          <w:sz w:val="20"/>
          <w:szCs w:val="20"/>
        </w:rPr>
      </w:pPr>
    </w:p>
    <w:p w:rsidR="00E4044D" w:rsidRPr="00DB4FD1" w:rsidRDefault="00E4044D" w:rsidP="00E4044D">
      <w:pPr>
        <w:rPr>
          <w:rFonts w:ascii="Arial" w:hAnsi="Arial" w:cs="Arial"/>
          <w:b/>
          <w:color w:val="000000"/>
          <w:sz w:val="20"/>
          <w:szCs w:val="20"/>
        </w:rPr>
      </w:pPr>
      <w:r w:rsidRPr="00DB4FD1">
        <w:rPr>
          <w:rFonts w:ascii="Arial" w:hAnsi="Arial" w:cs="Arial"/>
          <w:b/>
          <w:color w:val="000000"/>
          <w:sz w:val="20"/>
          <w:szCs w:val="20"/>
        </w:rPr>
        <w:t>ENEA</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Centrum Sp. z o.o.</w:t>
      </w:r>
    </w:p>
    <w:p w:rsidR="00E4044D" w:rsidRPr="00DB4FD1" w:rsidRDefault="00E4044D" w:rsidP="00E4044D">
      <w:pPr>
        <w:autoSpaceDE w:val="0"/>
        <w:rPr>
          <w:rFonts w:ascii="Arial" w:eastAsia="Garamond" w:hAnsi="Arial" w:cs="Arial"/>
          <w:color w:val="000000"/>
          <w:sz w:val="20"/>
          <w:szCs w:val="20"/>
        </w:rPr>
      </w:pP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siedzibą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Poznaniu</w:t>
      </w:r>
      <w:r w:rsidRPr="00DB4FD1">
        <w:rPr>
          <w:rFonts w:ascii="Arial" w:eastAsia="Garamond" w:hAnsi="Arial" w:cs="Arial"/>
          <w:color w:val="000000"/>
          <w:sz w:val="20"/>
          <w:szCs w:val="20"/>
        </w:rPr>
        <w:t xml:space="preserve"> </w:t>
      </w:r>
      <w:r w:rsidRPr="00DB4FD1">
        <w:rPr>
          <w:rFonts w:ascii="Arial" w:hAnsi="Arial" w:cs="Arial"/>
          <w:color w:val="000000"/>
          <w:sz w:val="20"/>
          <w:szCs w:val="20"/>
        </w:rPr>
        <w:t>60-201,</w:t>
      </w:r>
      <w:r w:rsidRPr="00DB4FD1">
        <w:rPr>
          <w:rFonts w:ascii="Arial" w:eastAsia="Garamond" w:hAnsi="Arial" w:cs="Arial"/>
          <w:color w:val="000000"/>
          <w:sz w:val="20"/>
          <w:szCs w:val="20"/>
        </w:rPr>
        <w:t xml:space="preserve"> </w:t>
      </w:r>
      <w:r w:rsidRPr="00DB4FD1">
        <w:rPr>
          <w:rFonts w:ascii="Arial" w:hAnsi="Arial" w:cs="Arial"/>
          <w:color w:val="000000"/>
          <w:sz w:val="20"/>
          <w:szCs w:val="20"/>
        </w:rPr>
        <w:t>ul.</w:t>
      </w:r>
      <w:r w:rsidRPr="00DB4FD1">
        <w:rPr>
          <w:rFonts w:ascii="Arial" w:eastAsia="Garamond" w:hAnsi="Arial" w:cs="Arial"/>
          <w:color w:val="000000"/>
          <w:sz w:val="20"/>
          <w:szCs w:val="20"/>
        </w:rPr>
        <w:t xml:space="preserve"> </w:t>
      </w:r>
      <w:r w:rsidRPr="00DB4FD1">
        <w:rPr>
          <w:rFonts w:ascii="Arial" w:hAnsi="Arial" w:cs="Arial"/>
          <w:color w:val="000000"/>
          <w:sz w:val="20"/>
          <w:szCs w:val="20"/>
        </w:rPr>
        <w:t>Górecka</w:t>
      </w:r>
      <w:r w:rsidRPr="00DB4FD1">
        <w:rPr>
          <w:rFonts w:ascii="Arial" w:eastAsia="Garamond" w:hAnsi="Arial" w:cs="Arial"/>
          <w:color w:val="000000"/>
          <w:sz w:val="20"/>
          <w:szCs w:val="20"/>
        </w:rPr>
        <w:t xml:space="preserve"> </w:t>
      </w:r>
      <w:r w:rsidRPr="00DB4FD1">
        <w:rPr>
          <w:rFonts w:ascii="Arial" w:hAnsi="Arial" w:cs="Arial"/>
          <w:color w:val="000000"/>
          <w:sz w:val="20"/>
          <w:szCs w:val="20"/>
        </w:rPr>
        <w:t>1,</w:t>
      </w:r>
      <w:r w:rsidRPr="00DB4FD1">
        <w:rPr>
          <w:rFonts w:ascii="Arial" w:eastAsia="Garamond" w:hAnsi="Arial" w:cs="Arial"/>
          <w:color w:val="000000"/>
          <w:sz w:val="20"/>
          <w:szCs w:val="20"/>
        </w:rPr>
        <w:t xml:space="preserve"> </w:t>
      </w:r>
    </w:p>
    <w:p w:rsidR="00E4044D" w:rsidRPr="00DB4FD1" w:rsidRDefault="00E4044D" w:rsidP="00E4044D">
      <w:pPr>
        <w:autoSpaceDE w:val="0"/>
        <w:rPr>
          <w:rFonts w:ascii="Arial" w:hAnsi="Arial" w:cs="Arial"/>
          <w:color w:val="000000"/>
          <w:sz w:val="20"/>
          <w:szCs w:val="20"/>
        </w:rPr>
      </w:pPr>
      <w:r w:rsidRPr="00DB4FD1">
        <w:rPr>
          <w:rFonts w:ascii="Arial" w:hAnsi="Arial" w:cs="Arial"/>
          <w:color w:val="000000"/>
          <w:sz w:val="20"/>
          <w:szCs w:val="20"/>
        </w:rPr>
        <w:t>wpisaną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do</w:t>
      </w:r>
      <w:r w:rsidRPr="00DB4FD1">
        <w:rPr>
          <w:rFonts w:ascii="Arial" w:eastAsia="Garamond" w:hAnsi="Arial" w:cs="Arial"/>
          <w:color w:val="000000"/>
          <w:sz w:val="20"/>
          <w:szCs w:val="20"/>
        </w:rPr>
        <w:t xml:space="preserve"> </w:t>
      </w:r>
      <w:r w:rsidRPr="00DB4FD1">
        <w:rPr>
          <w:rFonts w:ascii="Arial" w:hAnsi="Arial" w:cs="Arial"/>
          <w:color w:val="000000"/>
          <w:sz w:val="20"/>
          <w:szCs w:val="20"/>
        </w:rPr>
        <w:t>rejestru</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przedsiębiorców</w:t>
      </w:r>
      <w:r w:rsidRPr="00DB4FD1">
        <w:rPr>
          <w:rFonts w:ascii="Arial" w:eastAsia="Garamond" w:hAnsi="Arial" w:cs="Arial"/>
          <w:color w:val="000000"/>
          <w:sz w:val="20"/>
          <w:szCs w:val="20"/>
        </w:rPr>
        <w:t xml:space="preserve"> </w:t>
      </w:r>
      <w:r w:rsidRPr="00DB4FD1">
        <w:rPr>
          <w:rFonts w:ascii="Arial" w:hAnsi="Arial" w:cs="Arial"/>
          <w:color w:val="000000"/>
          <w:sz w:val="20"/>
          <w:szCs w:val="20"/>
        </w:rPr>
        <w:t>Krajowego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Rejestru</w:t>
      </w:r>
      <w:r w:rsidRPr="00DB4FD1">
        <w:rPr>
          <w:rFonts w:ascii="Arial" w:eastAsia="Garamond" w:hAnsi="Arial" w:cs="Arial"/>
          <w:color w:val="000000"/>
          <w:sz w:val="20"/>
          <w:szCs w:val="20"/>
        </w:rPr>
        <w:t xml:space="preserve"> </w:t>
      </w:r>
      <w:r w:rsidRPr="00DB4FD1">
        <w:rPr>
          <w:rFonts w:ascii="Arial" w:hAnsi="Arial" w:cs="Arial"/>
          <w:color w:val="000000"/>
          <w:sz w:val="20"/>
          <w:szCs w:val="20"/>
        </w:rPr>
        <w:t>Sądowego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prowadzonego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przez</w:t>
      </w:r>
      <w:r w:rsidRPr="00DB4FD1">
        <w:rPr>
          <w:rFonts w:ascii="Arial" w:eastAsia="Garamond" w:hAnsi="Arial" w:cs="Arial"/>
          <w:color w:val="000000"/>
          <w:sz w:val="20"/>
          <w:szCs w:val="20"/>
        </w:rPr>
        <w:t xml:space="preserve"> </w:t>
      </w:r>
      <w:r w:rsidRPr="00DB4FD1">
        <w:rPr>
          <w:rFonts w:ascii="Arial" w:hAnsi="Arial" w:cs="Arial"/>
          <w:color w:val="000000"/>
          <w:sz w:val="20"/>
          <w:szCs w:val="20"/>
        </w:rPr>
        <w:t>Sąd</w:t>
      </w:r>
      <w:r w:rsidRPr="00DB4FD1">
        <w:rPr>
          <w:rFonts w:ascii="Arial" w:eastAsia="Garamond" w:hAnsi="Arial" w:cs="Arial"/>
          <w:color w:val="000000"/>
          <w:sz w:val="20"/>
          <w:szCs w:val="20"/>
        </w:rPr>
        <w:t xml:space="preserve"> </w:t>
      </w:r>
      <w:r w:rsidRPr="00DB4FD1">
        <w:rPr>
          <w:rFonts w:ascii="Arial" w:hAnsi="Arial" w:cs="Arial"/>
          <w:color w:val="000000"/>
          <w:sz w:val="20"/>
          <w:szCs w:val="20"/>
        </w:rPr>
        <w:t>Rejonowy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Poznaniu</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pod</w:t>
      </w:r>
      <w:r w:rsidRPr="00DB4FD1">
        <w:rPr>
          <w:rFonts w:ascii="Arial" w:eastAsia="Garamond" w:hAnsi="Arial" w:cs="Arial"/>
          <w:color w:val="000000"/>
          <w:sz w:val="20"/>
          <w:szCs w:val="20"/>
        </w:rPr>
        <w:t xml:space="preserve"> </w:t>
      </w:r>
      <w:r w:rsidRPr="00DB4FD1">
        <w:rPr>
          <w:rFonts w:ascii="Arial" w:hAnsi="Arial" w:cs="Arial"/>
          <w:color w:val="000000"/>
          <w:sz w:val="20"/>
          <w:szCs w:val="20"/>
        </w:rPr>
        <w:t>nr</w:t>
      </w:r>
      <w:r w:rsidRPr="00DB4FD1">
        <w:rPr>
          <w:rFonts w:ascii="Arial" w:eastAsia="Garamond" w:hAnsi="Arial" w:cs="Arial"/>
          <w:color w:val="000000"/>
          <w:sz w:val="20"/>
          <w:szCs w:val="20"/>
        </w:rPr>
        <w:t xml:space="preserve"> </w:t>
      </w:r>
      <w:r w:rsidRPr="00DB4FD1">
        <w:rPr>
          <w:rFonts w:ascii="Arial" w:hAnsi="Arial" w:cs="Arial"/>
          <w:color w:val="000000"/>
          <w:sz w:val="20"/>
          <w:szCs w:val="20"/>
        </w:rPr>
        <w:t>KRS</w:t>
      </w:r>
      <w:r w:rsidRPr="00DB4FD1">
        <w:rPr>
          <w:rFonts w:ascii="Arial" w:eastAsia="Garamond" w:hAnsi="Arial" w:cs="Arial"/>
          <w:color w:val="000000"/>
          <w:sz w:val="20"/>
          <w:szCs w:val="20"/>
        </w:rPr>
        <w:t xml:space="preserve"> </w:t>
      </w:r>
      <w:r w:rsidRPr="00DB4FD1">
        <w:rPr>
          <w:rFonts w:ascii="Arial" w:hAnsi="Arial" w:cs="Arial"/>
          <w:color w:val="000000"/>
          <w:sz w:val="20"/>
          <w:szCs w:val="20"/>
        </w:rPr>
        <w:t>0000477231</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kapitałem</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zakładowym</w:t>
      </w:r>
      <w:r w:rsidRPr="00DB4FD1">
        <w:rPr>
          <w:rFonts w:ascii="Arial" w:eastAsia="Garamond" w:hAnsi="Arial" w:cs="Arial"/>
          <w:color w:val="000000"/>
          <w:sz w:val="20"/>
          <w:szCs w:val="20"/>
        </w:rPr>
        <w:t xml:space="preserve"> </w:t>
      </w:r>
      <w:r w:rsidRPr="00DB4FD1">
        <w:rPr>
          <w:rFonts w:ascii="Arial" w:hAnsi="Arial" w:cs="Arial"/>
          <w:color w:val="000000"/>
          <w:sz w:val="20"/>
          <w:szCs w:val="20"/>
        </w:rPr>
        <w:t>3.</w:t>
      </w:r>
      <w:r>
        <w:rPr>
          <w:rFonts w:ascii="Arial" w:hAnsi="Arial" w:cs="Arial"/>
          <w:color w:val="000000"/>
          <w:sz w:val="20"/>
          <w:szCs w:val="20"/>
        </w:rPr>
        <w:t>929</w:t>
      </w:r>
      <w:r w:rsidRPr="00DB4FD1">
        <w:rPr>
          <w:rFonts w:ascii="Arial" w:hAnsi="Arial" w:cs="Arial"/>
          <w:color w:val="000000"/>
          <w:sz w:val="20"/>
          <w:szCs w:val="20"/>
        </w:rPr>
        <w:t>.</w:t>
      </w:r>
      <w:r>
        <w:rPr>
          <w:rFonts w:ascii="Arial" w:hAnsi="Arial" w:cs="Arial"/>
          <w:color w:val="000000"/>
          <w:sz w:val="20"/>
          <w:szCs w:val="20"/>
        </w:rPr>
        <w:t>0</w:t>
      </w:r>
      <w:r w:rsidRPr="00DB4FD1">
        <w:rPr>
          <w:rFonts w:ascii="Arial" w:hAnsi="Arial" w:cs="Arial"/>
          <w:color w:val="000000"/>
          <w:sz w:val="20"/>
          <w:szCs w:val="20"/>
        </w:rPr>
        <w:t>00</w:t>
      </w:r>
      <w:r w:rsidRPr="00DB4FD1">
        <w:rPr>
          <w:noProof/>
        </w:rPr>
        <w:t xml:space="preserve"> </w:t>
      </w:r>
      <w:r w:rsidRPr="00DB4FD1">
        <w:rPr>
          <w:rFonts w:ascii="Arial" w:hAnsi="Arial" w:cs="Arial"/>
          <w:color w:val="000000"/>
          <w:sz w:val="20"/>
          <w:szCs w:val="20"/>
        </w:rPr>
        <w:t>PLN,</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NIP:</w:t>
      </w:r>
      <w:r w:rsidRPr="00DB4FD1">
        <w:rPr>
          <w:rFonts w:ascii="Arial" w:eastAsia="Garamond" w:hAnsi="Arial" w:cs="Arial"/>
          <w:color w:val="000000"/>
          <w:sz w:val="20"/>
          <w:szCs w:val="20"/>
        </w:rPr>
        <w:t xml:space="preserve"> </w:t>
      </w:r>
      <w:r w:rsidRPr="00DB4FD1">
        <w:rPr>
          <w:rFonts w:ascii="Arial" w:hAnsi="Arial" w:cs="Arial"/>
          <w:color w:val="000000"/>
          <w:sz w:val="20"/>
          <w:szCs w:val="20"/>
        </w:rPr>
        <w:t>777-00-02-843;</w:t>
      </w:r>
      <w:r w:rsidRPr="00DB4FD1">
        <w:rPr>
          <w:rFonts w:ascii="Arial" w:eastAsia="Garamond" w:hAnsi="Arial" w:cs="Arial"/>
          <w:color w:val="000000"/>
          <w:sz w:val="20"/>
          <w:szCs w:val="20"/>
        </w:rPr>
        <w:t xml:space="preserve"> </w:t>
      </w:r>
      <w:r w:rsidRPr="00DB4FD1">
        <w:rPr>
          <w:rFonts w:ascii="Arial" w:hAnsi="Arial" w:cs="Arial"/>
          <w:color w:val="000000"/>
          <w:sz w:val="20"/>
          <w:szCs w:val="20"/>
        </w:rPr>
        <w:t>REGON:</w:t>
      </w:r>
      <w:r w:rsidRPr="00DB4FD1">
        <w:rPr>
          <w:rFonts w:ascii="Arial" w:eastAsia="Garamond" w:hAnsi="Arial" w:cs="Arial"/>
          <w:color w:val="000000"/>
          <w:sz w:val="20"/>
          <w:szCs w:val="20"/>
        </w:rPr>
        <w:t xml:space="preserve"> </w:t>
      </w:r>
      <w:r w:rsidRPr="00DB4FD1">
        <w:rPr>
          <w:rFonts w:ascii="Arial" w:hAnsi="Arial" w:cs="Arial"/>
          <w:color w:val="000000"/>
          <w:sz w:val="20"/>
          <w:szCs w:val="20"/>
        </w:rPr>
        <w:t>630770227</w:t>
      </w:r>
    </w:p>
    <w:p w:rsidR="00E4044D" w:rsidRPr="00DB4FD1" w:rsidRDefault="00E4044D" w:rsidP="00E4044D">
      <w:pPr>
        <w:rPr>
          <w:rFonts w:ascii="Arial" w:eastAsia="Garamond" w:hAnsi="Arial" w:cs="Arial"/>
          <w:color w:val="000000"/>
          <w:sz w:val="20"/>
          <w:szCs w:val="20"/>
        </w:rPr>
      </w:pPr>
      <w:r w:rsidRPr="00DB4FD1">
        <w:rPr>
          <w:rFonts w:ascii="Arial" w:hAnsi="Arial" w:cs="Arial"/>
          <w:color w:val="000000"/>
          <w:sz w:val="20"/>
          <w:szCs w:val="20"/>
        </w:rPr>
        <w:t>reprezentowaną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przez:</w:t>
      </w:r>
      <w:r w:rsidRPr="00DB4FD1">
        <w:rPr>
          <w:rFonts w:ascii="Arial" w:eastAsia="Garamond" w:hAnsi="Arial" w:cs="Arial"/>
          <w:color w:val="000000"/>
          <w:sz w:val="20"/>
          <w:szCs w:val="20"/>
        </w:rPr>
        <w:t xml:space="preserve"> </w:t>
      </w:r>
    </w:p>
    <w:p w:rsidR="00E4044D" w:rsidRPr="00DB4FD1" w:rsidRDefault="00E4044D" w:rsidP="00E4044D">
      <w:pPr>
        <w:rPr>
          <w:rFonts w:ascii="Arial" w:hAnsi="Arial" w:cs="Arial"/>
          <w:color w:val="000000"/>
          <w:sz w:val="20"/>
          <w:szCs w:val="20"/>
        </w:rPr>
      </w:pPr>
      <w:r w:rsidRPr="00DB4FD1">
        <w:rPr>
          <w:rFonts w:ascii="Arial" w:eastAsia="Garamond" w:hAnsi="Arial" w:cs="Arial"/>
          <w:color w:val="000000"/>
          <w:sz w:val="20"/>
          <w:szCs w:val="20"/>
        </w:rPr>
        <w:t>…………………………………</w:t>
      </w:r>
      <w:r w:rsidRPr="00DB4FD1">
        <w:rPr>
          <w:rFonts w:ascii="Arial" w:hAnsi="Arial" w:cs="Arial"/>
          <w:color w:val="000000"/>
          <w:sz w:val="20"/>
          <w:szCs w:val="20"/>
        </w:rPr>
        <w:t>.</w:t>
      </w:r>
    </w:p>
    <w:p w:rsidR="00E4044D" w:rsidRPr="00DB4FD1" w:rsidRDefault="00E4044D" w:rsidP="00E4044D">
      <w:pPr>
        <w:rPr>
          <w:rFonts w:ascii="Arial" w:hAnsi="Arial" w:cs="Arial"/>
          <w:color w:val="000000"/>
          <w:sz w:val="20"/>
          <w:szCs w:val="20"/>
        </w:rPr>
      </w:pPr>
      <w:r w:rsidRPr="00DB4FD1">
        <w:rPr>
          <w:rFonts w:ascii="Arial" w:eastAsia="Garamond" w:hAnsi="Arial" w:cs="Arial"/>
          <w:color w:val="000000"/>
          <w:sz w:val="20"/>
          <w:szCs w:val="20"/>
        </w:rPr>
        <w:t>…………………………………</w:t>
      </w:r>
      <w:r w:rsidRPr="00DB4FD1">
        <w:rPr>
          <w:rFonts w:ascii="Arial" w:hAnsi="Arial" w:cs="Arial"/>
          <w:color w:val="000000"/>
          <w:sz w:val="20"/>
          <w:szCs w:val="20"/>
        </w:rPr>
        <w:t>.</w:t>
      </w:r>
    </w:p>
    <w:p w:rsidR="00E4044D" w:rsidRPr="00DB4FD1" w:rsidRDefault="00E4044D" w:rsidP="00E4044D">
      <w:pPr>
        <w:rPr>
          <w:rFonts w:ascii="Arial" w:hAnsi="Arial" w:cs="Arial"/>
          <w:b/>
          <w:color w:val="000000"/>
          <w:sz w:val="20"/>
          <w:szCs w:val="20"/>
        </w:rPr>
      </w:pP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dalszej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części</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zwaną</w:t>
      </w:r>
      <w:r w:rsidRPr="00DB4FD1">
        <w:rPr>
          <w:rFonts w:ascii="Arial" w:hAnsi="Arial" w:cs="Arial"/>
          <w:b/>
          <w:color w:val="000000"/>
          <w:sz w:val="20"/>
          <w:szCs w:val="20"/>
        </w:rPr>
        <w:t xml:space="preserve"> Zamawiającym</w:t>
      </w:r>
    </w:p>
    <w:p w:rsidR="00E4044D" w:rsidRPr="00DB4FD1" w:rsidRDefault="00E4044D" w:rsidP="00E4044D">
      <w:pPr>
        <w:tabs>
          <w:tab w:val="left" w:pos="-720"/>
        </w:tabs>
        <w:rPr>
          <w:rFonts w:ascii="Arial" w:hAnsi="Arial" w:cs="Arial"/>
          <w:color w:val="000000"/>
          <w:spacing w:val="-3"/>
          <w:sz w:val="20"/>
          <w:szCs w:val="20"/>
        </w:rPr>
      </w:pPr>
    </w:p>
    <w:p w:rsidR="00E4044D" w:rsidRPr="00DB4FD1" w:rsidRDefault="00E4044D" w:rsidP="00E4044D">
      <w:pPr>
        <w:tabs>
          <w:tab w:val="left" w:pos="-720"/>
        </w:tabs>
        <w:rPr>
          <w:rFonts w:ascii="Arial" w:hAnsi="Arial" w:cs="Arial"/>
          <w:color w:val="000000"/>
          <w:spacing w:val="-3"/>
          <w:sz w:val="20"/>
          <w:szCs w:val="20"/>
        </w:rPr>
      </w:pPr>
      <w:r w:rsidRPr="00DB4FD1">
        <w:rPr>
          <w:rFonts w:ascii="Arial" w:hAnsi="Arial" w:cs="Arial"/>
          <w:color w:val="000000"/>
          <w:spacing w:val="-3"/>
          <w:sz w:val="20"/>
          <w:szCs w:val="20"/>
        </w:rPr>
        <w:t>a</w:t>
      </w:r>
    </w:p>
    <w:p w:rsidR="00E4044D" w:rsidRPr="00DB4FD1" w:rsidRDefault="00E4044D" w:rsidP="00E4044D">
      <w:pPr>
        <w:rPr>
          <w:rFonts w:ascii="Arial" w:eastAsia="Garamond" w:hAnsi="Arial" w:cs="Arial"/>
          <w:sz w:val="20"/>
          <w:szCs w:val="20"/>
        </w:rPr>
      </w:pPr>
      <w:r w:rsidRPr="00DB4FD1">
        <w:rPr>
          <w:rFonts w:ascii="Arial" w:hAnsi="Arial" w:cs="Arial"/>
          <w:sz w:val="20"/>
          <w:szCs w:val="20"/>
        </w:rPr>
        <w:t>………………………</w:t>
      </w:r>
      <w:r w:rsidRPr="00DB4FD1" w:rsidDel="00FB6641">
        <w:rPr>
          <w:rFonts w:ascii="Arial" w:hAnsi="Arial" w:cs="Arial"/>
          <w:sz w:val="20"/>
          <w:szCs w:val="20"/>
        </w:rPr>
        <w:t xml:space="preserve"> </w:t>
      </w:r>
      <w:r w:rsidRPr="00DB4FD1">
        <w:rPr>
          <w:rFonts w:ascii="Arial" w:hAnsi="Arial" w:cs="Arial"/>
          <w:sz w:val="20"/>
          <w:szCs w:val="20"/>
        </w:rPr>
        <w:t>z</w:t>
      </w:r>
      <w:r w:rsidRPr="00DB4FD1">
        <w:rPr>
          <w:rFonts w:ascii="Arial" w:eastAsia="Garamond" w:hAnsi="Arial" w:cs="Arial"/>
          <w:sz w:val="20"/>
          <w:szCs w:val="20"/>
        </w:rPr>
        <w:t xml:space="preserve"> </w:t>
      </w:r>
      <w:r w:rsidRPr="00DB4FD1">
        <w:rPr>
          <w:rFonts w:ascii="Arial" w:hAnsi="Arial" w:cs="Arial"/>
          <w:sz w:val="20"/>
          <w:szCs w:val="20"/>
        </w:rPr>
        <w:t>siedzibą</w:t>
      </w:r>
      <w:r w:rsidRPr="00DB4FD1">
        <w:rPr>
          <w:rFonts w:ascii="Arial" w:eastAsia="Garamond" w:hAnsi="Arial" w:cs="Arial"/>
          <w:sz w:val="20"/>
          <w:szCs w:val="20"/>
        </w:rPr>
        <w:t xml:space="preserve"> </w:t>
      </w:r>
      <w:r w:rsidRPr="00DB4FD1">
        <w:rPr>
          <w:rFonts w:ascii="Arial" w:eastAsia="Century Gothic" w:hAnsi="Arial" w:cs="Arial"/>
          <w:sz w:val="20"/>
          <w:szCs w:val="20"/>
        </w:rPr>
        <w:t>w</w:t>
      </w:r>
      <w:r w:rsidRPr="00DB4FD1">
        <w:rPr>
          <w:rFonts w:ascii="Arial" w:eastAsia="Garamond" w:hAnsi="Arial" w:cs="Arial"/>
          <w:sz w:val="20"/>
          <w:szCs w:val="20"/>
        </w:rPr>
        <w:t xml:space="preserve"> …………………………………..</w:t>
      </w:r>
      <w:r w:rsidRPr="00DB4FD1">
        <w:rPr>
          <w:rFonts w:ascii="Arial" w:hAnsi="Arial" w:cs="Arial"/>
          <w:sz w:val="20"/>
          <w:szCs w:val="20"/>
        </w:rPr>
        <w:t>wpisaną</w:t>
      </w:r>
      <w:r w:rsidRPr="00DB4FD1">
        <w:rPr>
          <w:rFonts w:ascii="Arial" w:eastAsia="Garamond" w:hAnsi="Arial" w:cs="Arial"/>
          <w:sz w:val="20"/>
          <w:szCs w:val="20"/>
        </w:rPr>
        <w:t xml:space="preserve"> </w:t>
      </w:r>
      <w:r w:rsidRPr="00DB4FD1">
        <w:rPr>
          <w:rFonts w:ascii="Arial" w:hAnsi="Arial" w:cs="Arial"/>
          <w:sz w:val="20"/>
          <w:szCs w:val="20"/>
        </w:rPr>
        <w:t>do</w:t>
      </w:r>
      <w:r w:rsidRPr="00DB4FD1">
        <w:rPr>
          <w:rFonts w:ascii="Arial" w:eastAsia="Garamond" w:hAnsi="Arial" w:cs="Arial"/>
          <w:sz w:val="20"/>
          <w:szCs w:val="20"/>
        </w:rPr>
        <w:t xml:space="preserve"> </w:t>
      </w:r>
      <w:r w:rsidRPr="00DB4FD1">
        <w:rPr>
          <w:rFonts w:ascii="Arial" w:hAnsi="Arial" w:cs="Arial"/>
          <w:sz w:val="20"/>
          <w:szCs w:val="20"/>
        </w:rPr>
        <w:t>rejestru</w:t>
      </w:r>
      <w:r w:rsidRPr="00DB4FD1">
        <w:rPr>
          <w:rFonts w:ascii="Arial" w:eastAsia="Garamond" w:hAnsi="Arial" w:cs="Arial"/>
          <w:sz w:val="20"/>
          <w:szCs w:val="20"/>
        </w:rPr>
        <w:t xml:space="preserve"> </w:t>
      </w:r>
      <w:r w:rsidRPr="00DB4FD1">
        <w:rPr>
          <w:rFonts w:ascii="Arial" w:hAnsi="Arial" w:cs="Arial"/>
          <w:sz w:val="20"/>
          <w:szCs w:val="20"/>
        </w:rPr>
        <w:t>przedsiębiorców</w:t>
      </w:r>
      <w:r w:rsidRPr="00DB4FD1">
        <w:rPr>
          <w:rFonts w:ascii="Arial" w:eastAsia="Garamond" w:hAnsi="Arial" w:cs="Arial"/>
          <w:sz w:val="20"/>
          <w:szCs w:val="20"/>
        </w:rPr>
        <w:t xml:space="preserve"> </w:t>
      </w:r>
      <w:r w:rsidRPr="00DB4FD1">
        <w:rPr>
          <w:rFonts w:ascii="Arial" w:hAnsi="Arial" w:cs="Arial"/>
          <w:sz w:val="20"/>
          <w:szCs w:val="20"/>
        </w:rPr>
        <w:t>prowadzonego</w:t>
      </w:r>
      <w:r w:rsidRPr="00DB4FD1">
        <w:rPr>
          <w:rFonts w:ascii="Arial" w:eastAsia="Garamond" w:hAnsi="Arial" w:cs="Arial"/>
          <w:sz w:val="20"/>
          <w:szCs w:val="20"/>
        </w:rPr>
        <w:t xml:space="preserve"> </w:t>
      </w:r>
      <w:r w:rsidRPr="00DB4FD1">
        <w:rPr>
          <w:rFonts w:ascii="Arial" w:hAnsi="Arial" w:cs="Arial"/>
          <w:sz w:val="20"/>
          <w:szCs w:val="20"/>
        </w:rPr>
        <w:t>przez</w:t>
      </w:r>
      <w:r w:rsidRPr="00DB4FD1">
        <w:rPr>
          <w:rFonts w:ascii="Arial" w:eastAsia="Garamond" w:hAnsi="Arial" w:cs="Arial"/>
          <w:sz w:val="20"/>
          <w:szCs w:val="20"/>
        </w:rPr>
        <w:t xml:space="preserve"> </w:t>
      </w:r>
      <w:r w:rsidRPr="00DB4FD1">
        <w:rPr>
          <w:rFonts w:ascii="Arial" w:hAnsi="Arial" w:cs="Arial"/>
          <w:sz w:val="20"/>
          <w:szCs w:val="20"/>
        </w:rPr>
        <w:t>Sąd</w:t>
      </w:r>
      <w:r w:rsidRPr="00DB4FD1">
        <w:rPr>
          <w:rFonts w:ascii="Arial" w:eastAsia="Garamond" w:hAnsi="Arial" w:cs="Arial"/>
          <w:sz w:val="20"/>
          <w:szCs w:val="20"/>
        </w:rPr>
        <w:t xml:space="preserve"> </w:t>
      </w:r>
      <w:r w:rsidRPr="00DB4FD1">
        <w:rPr>
          <w:rFonts w:ascii="Arial" w:hAnsi="Arial" w:cs="Arial"/>
          <w:sz w:val="20"/>
          <w:szCs w:val="20"/>
        </w:rPr>
        <w:t>Rejonowy</w:t>
      </w:r>
      <w:r w:rsidRPr="00DB4FD1">
        <w:rPr>
          <w:rFonts w:ascii="Arial" w:eastAsia="Garamond" w:hAnsi="Arial" w:cs="Arial"/>
          <w:sz w:val="20"/>
          <w:szCs w:val="20"/>
        </w:rPr>
        <w:t xml:space="preserve"> </w:t>
      </w:r>
      <w:r w:rsidRPr="00DB4FD1">
        <w:rPr>
          <w:rFonts w:ascii="Arial" w:hAnsi="Arial" w:cs="Arial"/>
          <w:sz w:val="20"/>
          <w:szCs w:val="20"/>
        </w:rPr>
        <w:t>………………………………………………………………..Gospodarczy</w:t>
      </w:r>
      <w:r w:rsidRPr="00DB4FD1">
        <w:rPr>
          <w:rFonts w:ascii="Arial" w:eastAsia="Garamond" w:hAnsi="Arial" w:cs="Arial"/>
          <w:sz w:val="20"/>
          <w:szCs w:val="20"/>
        </w:rPr>
        <w:t xml:space="preserve"> </w:t>
      </w:r>
      <w:r w:rsidRPr="00DB4FD1">
        <w:rPr>
          <w:rFonts w:ascii="Arial" w:hAnsi="Arial" w:cs="Arial"/>
          <w:sz w:val="20"/>
          <w:szCs w:val="20"/>
        </w:rPr>
        <w:t>Krajowego</w:t>
      </w:r>
      <w:r w:rsidRPr="00DB4FD1">
        <w:rPr>
          <w:rFonts w:ascii="Arial" w:eastAsia="Garamond" w:hAnsi="Arial" w:cs="Arial"/>
          <w:sz w:val="20"/>
          <w:szCs w:val="20"/>
        </w:rPr>
        <w:t xml:space="preserve"> </w:t>
      </w:r>
      <w:r w:rsidRPr="00DB4FD1">
        <w:rPr>
          <w:rFonts w:ascii="Arial" w:hAnsi="Arial" w:cs="Arial"/>
          <w:sz w:val="20"/>
          <w:szCs w:val="20"/>
        </w:rPr>
        <w:t>Rejestru</w:t>
      </w:r>
      <w:r w:rsidRPr="00DB4FD1">
        <w:rPr>
          <w:rFonts w:ascii="Arial" w:eastAsia="Garamond" w:hAnsi="Arial" w:cs="Arial"/>
          <w:sz w:val="20"/>
          <w:szCs w:val="20"/>
        </w:rPr>
        <w:t xml:space="preserve"> </w:t>
      </w:r>
      <w:r w:rsidRPr="00DB4FD1">
        <w:rPr>
          <w:rFonts w:ascii="Arial" w:hAnsi="Arial" w:cs="Arial"/>
          <w:sz w:val="20"/>
          <w:szCs w:val="20"/>
        </w:rPr>
        <w:t>Sądowego</w:t>
      </w:r>
      <w:r w:rsidRPr="00DB4FD1">
        <w:rPr>
          <w:rFonts w:ascii="Arial" w:eastAsia="Garamond" w:hAnsi="Arial" w:cs="Arial"/>
          <w:sz w:val="20"/>
          <w:szCs w:val="20"/>
        </w:rPr>
        <w:t xml:space="preserve"> </w:t>
      </w:r>
      <w:r w:rsidRPr="00DB4FD1">
        <w:rPr>
          <w:rFonts w:ascii="Arial" w:hAnsi="Arial" w:cs="Arial"/>
          <w:sz w:val="20"/>
          <w:szCs w:val="20"/>
        </w:rPr>
        <w:t>pod</w:t>
      </w:r>
      <w:r w:rsidRPr="00DB4FD1">
        <w:rPr>
          <w:rFonts w:ascii="Arial" w:eastAsia="Garamond" w:hAnsi="Arial" w:cs="Arial"/>
          <w:sz w:val="20"/>
          <w:szCs w:val="20"/>
        </w:rPr>
        <w:t xml:space="preserve"> </w:t>
      </w:r>
      <w:r w:rsidRPr="00DB4FD1">
        <w:rPr>
          <w:rFonts w:ascii="Arial" w:hAnsi="Arial" w:cs="Arial"/>
          <w:sz w:val="20"/>
          <w:szCs w:val="20"/>
        </w:rPr>
        <w:t>numerem</w:t>
      </w:r>
      <w:r w:rsidRPr="00DB4FD1">
        <w:rPr>
          <w:rFonts w:ascii="Arial" w:eastAsia="Garamond" w:hAnsi="Arial" w:cs="Arial"/>
          <w:sz w:val="20"/>
          <w:szCs w:val="20"/>
        </w:rPr>
        <w:t xml:space="preserve"> </w:t>
      </w:r>
      <w:r w:rsidRPr="00DB4FD1">
        <w:rPr>
          <w:rFonts w:ascii="Arial" w:hAnsi="Arial" w:cs="Arial"/>
          <w:sz w:val="20"/>
          <w:szCs w:val="20"/>
        </w:rPr>
        <w:t xml:space="preserve">KRS </w:t>
      </w:r>
      <w:r w:rsidRPr="00DB4FD1">
        <w:rPr>
          <w:rFonts w:ascii="Arial" w:eastAsia="Garamond" w:hAnsi="Arial" w:cs="Arial"/>
          <w:sz w:val="20"/>
          <w:szCs w:val="20"/>
        </w:rPr>
        <w:t xml:space="preserve">……………………………… </w:t>
      </w:r>
      <w:r w:rsidRPr="00DB4FD1">
        <w:rPr>
          <w:rFonts w:ascii="Arial" w:hAnsi="Arial" w:cs="Arial"/>
          <w:sz w:val="20"/>
          <w:szCs w:val="20"/>
        </w:rPr>
        <w:t>NIP</w:t>
      </w:r>
      <w:r w:rsidRPr="00DB4FD1">
        <w:rPr>
          <w:rFonts w:ascii="Arial" w:eastAsia="Garamond" w:hAnsi="Arial" w:cs="Arial"/>
          <w:sz w:val="20"/>
          <w:szCs w:val="20"/>
        </w:rPr>
        <w:t xml:space="preserve"> </w:t>
      </w:r>
      <w:r w:rsidRPr="00DB4FD1">
        <w:rPr>
          <w:rFonts w:ascii="Arial" w:hAnsi="Arial" w:cs="Arial"/>
          <w:sz w:val="20"/>
          <w:szCs w:val="20"/>
        </w:rPr>
        <w:t>……………………………….,</w:t>
      </w:r>
      <w:r w:rsidRPr="00DB4FD1">
        <w:rPr>
          <w:rFonts w:ascii="Arial" w:eastAsia="Garamond" w:hAnsi="Arial" w:cs="Arial"/>
          <w:sz w:val="20"/>
          <w:szCs w:val="20"/>
        </w:rPr>
        <w:t xml:space="preserve"> </w:t>
      </w:r>
      <w:r w:rsidRPr="00DB4FD1">
        <w:rPr>
          <w:rFonts w:ascii="Arial" w:hAnsi="Arial" w:cs="Arial"/>
          <w:sz w:val="20"/>
          <w:szCs w:val="20"/>
        </w:rPr>
        <w:t>REGON……………………………………………</w:t>
      </w:r>
      <w:r w:rsidRPr="00DB4FD1">
        <w:rPr>
          <w:rFonts w:ascii="Arial" w:eastAsia="Garamond" w:hAnsi="Arial" w:cs="Arial"/>
          <w:sz w:val="20"/>
          <w:szCs w:val="20"/>
        </w:rPr>
        <w:t xml:space="preserve"> </w:t>
      </w:r>
    </w:p>
    <w:p w:rsidR="00E4044D" w:rsidRPr="00DB4FD1" w:rsidRDefault="00E4044D" w:rsidP="00E4044D">
      <w:pPr>
        <w:rPr>
          <w:rFonts w:ascii="Arial" w:hAnsi="Arial" w:cs="Arial"/>
          <w:sz w:val="20"/>
          <w:szCs w:val="20"/>
        </w:rPr>
      </w:pPr>
      <w:r w:rsidRPr="00DB4FD1">
        <w:rPr>
          <w:rFonts w:ascii="Arial" w:hAnsi="Arial" w:cs="Arial"/>
          <w:sz w:val="20"/>
          <w:szCs w:val="20"/>
        </w:rPr>
        <w:t>reprezentowaną</w:t>
      </w:r>
      <w:r w:rsidRPr="00DB4FD1">
        <w:rPr>
          <w:rFonts w:ascii="Arial" w:eastAsia="Garamond" w:hAnsi="Arial" w:cs="Arial"/>
          <w:sz w:val="20"/>
          <w:szCs w:val="20"/>
        </w:rPr>
        <w:t xml:space="preserve"> </w:t>
      </w:r>
      <w:r w:rsidRPr="00DB4FD1">
        <w:rPr>
          <w:rFonts w:ascii="Arial" w:hAnsi="Arial" w:cs="Arial"/>
          <w:sz w:val="20"/>
          <w:szCs w:val="20"/>
        </w:rPr>
        <w:t>przez:</w:t>
      </w:r>
    </w:p>
    <w:p w:rsidR="00E4044D" w:rsidRPr="00DB4FD1" w:rsidRDefault="00E4044D" w:rsidP="00E4044D">
      <w:pPr>
        <w:rPr>
          <w:rFonts w:ascii="Arial" w:hAnsi="Arial" w:cs="Arial"/>
          <w:color w:val="000000"/>
          <w:sz w:val="20"/>
          <w:szCs w:val="20"/>
        </w:rPr>
      </w:pPr>
      <w:r w:rsidRPr="00DB4FD1">
        <w:rPr>
          <w:rFonts w:ascii="Arial" w:eastAsia="Garamond" w:hAnsi="Arial" w:cs="Arial"/>
          <w:color w:val="000000"/>
          <w:sz w:val="20"/>
          <w:szCs w:val="20"/>
        </w:rPr>
        <w:t>…………………………………</w:t>
      </w:r>
      <w:r w:rsidRPr="00DB4FD1">
        <w:rPr>
          <w:rFonts w:ascii="Arial" w:hAnsi="Arial" w:cs="Arial"/>
          <w:color w:val="000000"/>
          <w:sz w:val="20"/>
          <w:szCs w:val="20"/>
        </w:rPr>
        <w:t>.</w:t>
      </w:r>
    </w:p>
    <w:p w:rsidR="00E4044D" w:rsidRPr="00DB4FD1" w:rsidRDefault="00E4044D" w:rsidP="00E4044D">
      <w:pPr>
        <w:rPr>
          <w:rFonts w:ascii="Arial" w:hAnsi="Arial" w:cs="Arial"/>
          <w:color w:val="000000"/>
          <w:sz w:val="20"/>
          <w:szCs w:val="20"/>
        </w:rPr>
      </w:pPr>
      <w:r w:rsidRPr="00DB4FD1">
        <w:rPr>
          <w:rFonts w:ascii="Arial" w:eastAsia="Garamond" w:hAnsi="Arial" w:cs="Arial"/>
          <w:color w:val="000000"/>
          <w:sz w:val="20"/>
          <w:szCs w:val="20"/>
        </w:rPr>
        <w:t>…………………………………</w:t>
      </w:r>
      <w:r w:rsidRPr="00DB4FD1">
        <w:rPr>
          <w:rFonts w:ascii="Arial" w:hAnsi="Arial" w:cs="Arial"/>
          <w:color w:val="000000"/>
          <w:sz w:val="20"/>
          <w:szCs w:val="20"/>
        </w:rPr>
        <w:t>.</w:t>
      </w:r>
    </w:p>
    <w:p w:rsidR="00E4044D" w:rsidRPr="00DB4FD1" w:rsidRDefault="00E4044D" w:rsidP="00E4044D">
      <w:pPr>
        <w:rPr>
          <w:rFonts w:ascii="Arial" w:hAnsi="Arial" w:cs="Arial"/>
          <w:b/>
          <w:color w:val="000000"/>
          <w:sz w:val="20"/>
          <w:szCs w:val="20"/>
        </w:rPr>
      </w:pP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dalszej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części</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zwaną</w:t>
      </w:r>
      <w:r w:rsidRPr="00DB4FD1">
        <w:rPr>
          <w:rFonts w:ascii="Arial" w:hAnsi="Arial" w:cs="Arial"/>
          <w:b/>
          <w:color w:val="000000"/>
          <w:sz w:val="20"/>
          <w:szCs w:val="20"/>
        </w:rPr>
        <w:t xml:space="preserve"> Wykonawcą</w:t>
      </w:r>
    </w:p>
    <w:p w:rsidR="00E4044D" w:rsidRPr="00DB4FD1" w:rsidRDefault="00E4044D" w:rsidP="00E4044D">
      <w:pPr>
        <w:rPr>
          <w:rFonts w:ascii="Arial" w:hAnsi="Arial" w:cs="Arial"/>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sz w:val="20"/>
          <w:szCs w:val="20"/>
        </w:rPr>
        <w:t>DEFINICJE</w:t>
      </w:r>
    </w:p>
    <w:p w:rsidR="00E4044D" w:rsidRPr="00DB4FD1" w:rsidRDefault="00E4044D" w:rsidP="00E4044D">
      <w:pPr>
        <w:jc w:val="center"/>
        <w:rPr>
          <w:rFonts w:ascii="Arial" w:hAnsi="Arial" w:cs="Arial"/>
          <w:b/>
          <w:sz w:val="20"/>
          <w:szCs w:val="20"/>
        </w:rPr>
      </w:pPr>
      <w:r w:rsidRPr="00DB4FD1">
        <w:rPr>
          <w:rFonts w:ascii="Arial" w:hAnsi="Arial" w:cs="Arial"/>
          <w:b/>
          <w:sz w:val="20"/>
          <w:szCs w:val="20"/>
        </w:rPr>
        <w:t>§ 1</w:t>
      </w:r>
    </w:p>
    <w:p w:rsidR="00E4044D" w:rsidRPr="00DB4FD1" w:rsidRDefault="00E4044D" w:rsidP="00E4044D">
      <w:pPr>
        <w:rPr>
          <w:rFonts w:ascii="Arial" w:hAnsi="Arial" w:cs="Arial"/>
          <w:b/>
          <w:sz w:val="20"/>
          <w:szCs w:val="20"/>
        </w:rPr>
      </w:pPr>
    </w:p>
    <w:p w:rsidR="00E4044D" w:rsidRPr="00DB4FD1" w:rsidRDefault="00E4044D" w:rsidP="00E4044D">
      <w:pPr>
        <w:rPr>
          <w:rFonts w:ascii="Arial" w:hAnsi="Arial" w:cs="Arial"/>
          <w:sz w:val="20"/>
          <w:szCs w:val="20"/>
        </w:rPr>
      </w:pPr>
      <w:r w:rsidRPr="00DB4FD1">
        <w:rPr>
          <w:rFonts w:ascii="Arial" w:hAnsi="Arial" w:cs="Arial"/>
          <w:b/>
          <w:sz w:val="20"/>
          <w:szCs w:val="20"/>
        </w:rPr>
        <w:t>Dzień roboczy –</w:t>
      </w:r>
      <w:r w:rsidRPr="00DB4FD1">
        <w:rPr>
          <w:rFonts w:ascii="Arial" w:hAnsi="Arial" w:cs="Arial"/>
          <w:sz w:val="20"/>
          <w:szCs w:val="20"/>
        </w:rPr>
        <w:t xml:space="preserve"> dni od poniedziałku do piątku z wyłączeniem dni ustawowo wolnych od pracy w Polsce,</w:t>
      </w:r>
    </w:p>
    <w:p w:rsidR="00E4044D" w:rsidRPr="00DB4FD1" w:rsidRDefault="00E4044D" w:rsidP="00E4044D">
      <w:pPr>
        <w:rPr>
          <w:rFonts w:ascii="Arial" w:hAnsi="Arial" w:cs="Arial"/>
          <w:sz w:val="20"/>
          <w:szCs w:val="20"/>
        </w:rPr>
      </w:pPr>
      <w:r w:rsidRPr="00DB4FD1">
        <w:rPr>
          <w:rFonts w:ascii="Arial" w:hAnsi="Arial" w:cs="Arial"/>
          <w:b/>
          <w:sz w:val="20"/>
          <w:szCs w:val="20"/>
        </w:rPr>
        <w:t xml:space="preserve">Godziny pracy Zamawiającego – </w:t>
      </w:r>
      <w:r w:rsidRPr="00DB4FD1">
        <w:rPr>
          <w:rFonts w:ascii="Arial" w:hAnsi="Arial" w:cs="Arial"/>
          <w:sz w:val="20"/>
          <w:szCs w:val="20"/>
        </w:rPr>
        <w:t>godziny od [■] do [■] w Dniach roboczych,</w:t>
      </w:r>
    </w:p>
    <w:p w:rsidR="00E4044D" w:rsidRPr="00DB4FD1" w:rsidRDefault="00E4044D" w:rsidP="00E4044D">
      <w:pPr>
        <w:rPr>
          <w:rFonts w:ascii="Arial" w:hAnsi="Arial" w:cs="Arial"/>
          <w:sz w:val="20"/>
          <w:szCs w:val="20"/>
        </w:rPr>
      </w:pPr>
      <w:r w:rsidRPr="00DB4FD1">
        <w:rPr>
          <w:rFonts w:ascii="Arial" w:hAnsi="Arial" w:cs="Arial"/>
          <w:b/>
          <w:sz w:val="20"/>
          <w:szCs w:val="20"/>
        </w:rPr>
        <w:lastRenderedPageBreak/>
        <w:t xml:space="preserve">Specjaliści Wykonawcy – </w:t>
      </w:r>
      <w:r w:rsidRPr="00DB4FD1">
        <w:rPr>
          <w:rFonts w:ascii="Arial" w:hAnsi="Arial" w:cs="Arial"/>
          <w:sz w:val="20"/>
          <w:szCs w:val="20"/>
        </w:rPr>
        <w:t xml:space="preserve">pracownicy Wykonawcy lub podwykonawcy </w:t>
      </w:r>
      <w:r>
        <w:rPr>
          <w:rFonts w:ascii="Arial" w:hAnsi="Arial" w:cs="Arial"/>
          <w:sz w:val="20"/>
          <w:szCs w:val="20"/>
        </w:rPr>
        <w:t xml:space="preserve">lub pracownicy podwykonawcy </w:t>
      </w:r>
      <w:r w:rsidRPr="00DB4FD1">
        <w:rPr>
          <w:rFonts w:ascii="Arial" w:hAnsi="Arial" w:cs="Arial"/>
          <w:sz w:val="20"/>
          <w:szCs w:val="20"/>
        </w:rPr>
        <w:t xml:space="preserve">Wykonawcy wskazani w Załączniku nr 3 do umowy, będący doradcami podatkowymi, radcami prawnymi lub biegłymi rewidentami, za pomocą których Wykonawca wykonuje zobowiązania wynikające z </w:t>
      </w:r>
      <w:r>
        <w:rPr>
          <w:rFonts w:ascii="Arial" w:hAnsi="Arial" w:cs="Arial"/>
          <w:sz w:val="20"/>
          <w:szCs w:val="20"/>
        </w:rPr>
        <w:t>u</w:t>
      </w:r>
      <w:r w:rsidRPr="00DB4FD1">
        <w:rPr>
          <w:rFonts w:ascii="Arial" w:hAnsi="Arial" w:cs="Arial"/>
          <w:sz w:val="20"/>
          <w:szCs w:val="20"/>
        </w:rPr>
        <w:t xml:space="preserve">mowy lub którym powierzył wykonanie zobowiązań wynikających z </w:t>
      </w:r>
      <w:r>
        <w:rPr>
          <w:rFonts w:ascii="Arial" w:hAnsi="Arial" w:cs="Arial"/>
          <w:sz w:val="20"/>
          <w:szCs w:val="20"/>
        </w:rPr>
        <w:t>u</w:t>
      </w:r>
      <w:r w:rsidRPr="00DB4FD1">
        <w:rPr>
          <w:rFonts w:ascii="Arial" w:hAnsi="Arial" w:cs="Arial"/>
          <w:sz w:val="20"/>
          <w:szCs w:val="20"/>
        </w:rPr>
        <w:t xml:space="preserve">mowy, </w:t>
      </w:r>
    </w:p>
    <w:p w:rsidR="00E4044D" w:rsidRPr="00DB4FD1" w:rsidRDefault="00E4044D" w:rsidP="00E4044D">
      <w:pPr>
        <w:rPr>
          <w:rFonts w:ascii="Arial" w:hAnsi="Arial" w:cs="Arial"/>
          <w:sz w:val="20"/>
          <w:szCs w:val="20"/>
        </w:rPr>
      </w:pPr>
      <w:r w:rsidRPr="00DB4FD1">
        <w:rPr>
          <w:rFonts w:ascii="Arial" w:hAnsi="Arial" w:cs="Arial"/>
          <w:b/>
          <w:sz w:val="20"/>
          <w:szCs w:val="20"/>
        </w:rPr>
        <w:t xml:space="preserve">Osoby Wykonawcy – </w:t>
      </w:r>
      <w:r w:rsidRPr="00DB4FD1">
        <w:rPr>
          <w:rFonts w:ascii="Arial" w:hAnsi="Arial" w:cs="Arial"/>
          <w:sz w:val="20"/>
          <w:szCs w:val="20"/>
        </w:rPr>
        <w:t xml:space="preserve">inni niż Specjaliści Wykonawcy pracownicy Wykonawcy wskazani w Załączniku nr 3 do umowy, za pomocą których Wykonawca wykonuje zobowiązania wynikające z </w:t>
      </w:r>
      <w:r>
        <w:rPr>
          <w:rFonts w:ascii="Arial" w:hAnsi="Arial" w:cs="Arial"/>
          <w:sz w:val="20"/>
          <w:szCs w:val="20"/>
        </w:rPr>
        <w:t>u</w:t>
      </w:r>
      <w:r w:rsidRPr="00DB4FD1">
        <w:rPr>
          <w:rFonts w:ascii="Arial" w:hAnsi="Arial" w:cs="Arial"/>
          <w:sz w:val="20"/>
          <w:szCs w:val="20"/>
        </w:rPr>
        <w:t xml:space="preserve">mowy lub którym powierzył wykonanie zobowiązań wynikających z </w:t>
      </w:r>
      <w:r>
        <w:rPr>
          <w:rFonts w:ascii="Arial" w:hAnsi="Arial" w:cs="Arial"/>
          <w:sz w:val="20"/>
          <w:szCs w:val="20"/>
        </w:rPr>
        <w:t>u</w:t>
      </w:r>
      <w:r w:rsidRPr="00DB4FD1">
        <w:rPr>
          <w:rFonts w:ascii="Arial" w:hAnsi="Arial" w:cs="Arial"/>
          <w:sz w:val="20"/>
          <w:szCs w:val="20"/>
        </w:rPr>
        <w:t>mowy,</w:t>
      </w:r>
    </w:p>
    <w:p w:rsidR="00E4044D" w:rsidRPr="00DB4FD1" w:rsidRDefault="00E4044D" w:rsidP="00E4044D">
      <w:pPr>
        <w:rPr>
          <w:rFonts w:ascii="Arial" w:hAnsi="Arial" w:cs="Arial"/>
          <w:sz w:val="20"/>
          <w:szCs w:val="20"/>
        </w:rPr>
      </w:pPr>
      <w:r w:rsidRPr="00DB4FD1">
        <w:rPr>
          <w:rFonts w:ascii="Arial" w:hAnsi="Arial" w:cs="Arial"/>
          <w:b/>
          <w:sz w:val="20"/>
          <w:szCs w:val="20"/>
        </w:rPr>
        <w:t xml:space="preserve">Tryb Pilny – </w:t>
      </w:r>
      <w:r w:rsidRPr="00DB4FD1">
        <w:rPr>
          <w:rFonts w:ascii="Arial" w:hAnsi="Arial" w:cs="Arial"/>
          <w:sz w:val="20"/>
          <w:szCs w:val="20"/>
        </w:rPr>
        <w:t>3 Dni robocze,</w:t>
      </w:r>
    </w:p>
    <w:p w:rsidR="00E4044D" w:rsidRPr="00DB4FD1" w:rsidRDefault="00E4044D" w:rsidP="00E4044D">
      <w:pPr>
        <w:rPr>
          <w:rFonts w:ascii="Arial" w:hAnsi="Arial" w:cs="Arial"/>
          <w:sz w:val="20"/>
          <w:szCs w:val="20"/>
        </w:rPr>
      </w:pPr>
      <w:r w:rsidRPr="00DB4FD1">
        <w:rPr>
          <w:rFonts w:ascii="Arial" w:hAnsi="Arial" w:cs="Arial"/>
          <w:b/>
          <w:sz w:val="20"/>
          <w:szCs w:val="20"/>
        </w:rPr>
        <w:t xml:space="preserve">Zlecenie – </w:t>
      </w:r>
      <w:r w:rsidRPr="00DB4FD1">
        <w:rPr>
          <w:rFonts w:ascii="Arial" w:hAnsi="Arial" w:cs="Arial"/>
          <w:sz w:val="20"/>
          <w:szCs w:val="20"/>
        </w:rPr>
        <w:t xml:space="preserve">zlecenie świadczenia usługi, </w:t>
      </w:r>
    </w:p>
    <w:p w:rsidR="00E4044D" w:rsidRPr="00DB4FD1" w:rsidRDefault="00E4044D" w:rsidP="00E4044D">
      <w:pPr>
        <w:rPr>
          <w:rFonts w:ascii="Arial" w:hAnsi="Arial" w:cs="Arial"/>
          <w:sz w:val="20"/>
          <w:szCs w:val="20"/>
        </w:rPr>
      </w:pPr>
      <w:r w:rsidRPr="00DB4FD1">
        <w:rPr>
          <w:rFonts w:ascii="Arial" w:hAnsi="Arial" w:cs="Arial"/>
          <w:b/>
          <w:sz w:val="20"/>
          <w:szCs w:val="20"/>
        </w:rPr>
        <w:t>Spółki GK</w:t>
      </w:r>
      <w:r w:rsidRPr="00DB4FD1">
        <w:rPr>
          <w:rFonts w:ascii="Arial" w:hAnsi="Arial" w:cs="Arial"/>
          <w:sz w:val="20"/>
          <w:szCs w:val="20"/>
        </w:rPr>
        <w:t xml:space="preserve"> </w:t>
      </w:r>
      <w:r w:rsidRPr="00DB4FD1">
        <w:rPr>
          <w:rFonts w:ascii="Arial" w:hAnsi="Arial" w:cs="Arial"/>
          <w:b/>
          <w:sz w:val="20"/>
          <w:szCs w:val="20"/>
        </w:rPr>
        <w:t>–</w:t>
      </w:r>
      <w:r w:rsidRPr="00DB4FD1">
        <w:rPr>
          <w:rFonts w:ascii="Arial" w:hAnsi="Arial" w:cs="Arial"/>
          <w:sz w:val="20"/>
          <w:szCs w:val="20"/>
        </w:rPr>
        <w:t xml:space="preserve"> spółki wchodzące w skład Grupy Kapitałowej</w:t>
      </w:r>
      <w:r>
        <w:rPr>
          <w:rFonts w:ascii="Arial" w:hAnsi="Arial" w:cs="Arial"/>
          <w:sz w:val="20"/>
          <w:szCs w:val="20"/>
        </w:rPr>
        <w:t xml:space="preserve"> ENEA</w:t>
      </w:r>
      <w:r w:rsidRPr="00DB4FD1">
        <w:rPr>
          <w:rFonts w:ascii="Arial" w:hAnsi="Arial" w:cs="Arial"/>
          <w:sz w:val="20"/>
          <w:szCs w:val="20"/>
        </w:rPr>
        <w:t>,</w:t>
      </w:r>
    </w:p>
    <w:p w:rsidR="00E4044D" w:rsidRDefault="00E4044D" w:rsidP="00E4044D">
      <w:pPr>
        <w:rPr>
          <w:rFonts w:ascii="Arial" w:hAnsi="Arial" w:cs="Arial"/>
          <w:sz w:val="20"/>
          <w:szCs w:val="20"/>
        </w:rPr>
      </w:pPr>
      <w:r w:rsidRPr="00DB4FD1">
        <w:rPr>
          <w:rFonts w:ascii="Arial" w:hAnsi="Arial" w:cs="Arial"/>
          <w:b/>
          <w:sz w:val="20"/>
          <w:szCs w:val="20"/>
        </w:rPr>
        <w:t xml:space="preserve">GK </w:t>
      </w:r>
      <w:r w:rsidRPr="00DB4FD1">
        <w:rPr>
          <w:rFonts w:ascii="Arial" w:hAnsi="Arial" w:cs="Arial"/>
          <w:sz w:val="20"/>
          <w:szCs w:val="20"/>
        </w:rPr>
        <w:t>– Grupa Kapitałowa</w:t>
      </w:r>
      <w:r>
        <w:rPr>
          <w:rFonts w:ascii="Arial" w:hAnsi="Arial" w:cs="Arial"/>
          <w:sz w:val="20"/>
          <w:szCs w:val="20"/>
        </w:rPr>
        <w:t xml:space="preserve"> ENEA,</w:t>
      </w:r>
    </w:p>
    <w:p w:rsidR="00E4044D" w:rsidRPr="00DB4FD1" w:rsidRDefault="00E4044D" w:rsidP="00E4044D">
      <w:pPr>
        <w:rPr>
          <w:rFonts w:ascii="Arial" w:hAnsi="Arial" w:cs="Arial"/>
          <w:sz w:val="20"/>
          <w:szCs w:val="20"/>
        </w:rPr>
      </w:pPr>
      <w:r w:rsidRPr="00627B43">
        <w:rPr>
          <w:rFonts w:ascii="Arial" w:hAnsi="Arial" w:cs="Arial"/>
          <w:b/>
          <w:sz w:val="20"/>
          <w:szCs w:val="20"/>
        </w:rPr>
        <w:t>Grupa Kapitałowa ENEA</w:t>
      </w:r>
      <w:r>
        <w:rPr>
          <w:rFonts w:ascii="Arial" w:hAnsi="Arial" w:cs="Arial"/>
          <w:sz w:val="20"/>
          <w:szCs w:val="20"/>
        </w:rPr>
        <w:t xml:space="preserve"> - </w:t>
      </w:r>
      <w:r w:rsidRPr="00A63BFB">
        <w:rPr>
          <w:rFonts w:ascii="Arial" w:hAnsi="Arial" w:cs="Arial"/>
          <w:bCs/>
          <w:sz w:val="20"/>
          <w:szCs w:val="20"/>
        </w:rPr>
        <w:t>oznacza zgodnie z art. 3 ust. 1 pkt. 44 Ustawy o Rachunkowości, ENEA S.A. z siedzibą w Poznaniu oraz podmioty, wobec których jest ona jednostką dominującą, zgodnie z definicją w art. 3 ust. 1 pkt. 37 Ustawy o Rachunkowości</w:t>
      </w:r>
      <w:r w:rsidRPr="00DB4FD1">
        <w:rPr>
          <w:rFonts w:ascii="Arial" w:hAnsi="Arial" w:cs="Arial"/>
          <w:sz w:val="20"/>
          <w:szCs w:val="20"/>
        </w:rPr>
        <w:t>.</w:t>
      </w:r>
    </w:p>
    <w:p w:rsidR="00E4044D" w:rsidRPr="00DB4FD1" w:rsidRDefault="00E4044D" w:rsidP="00E4044D">
      <w:pPr>
        <w:rPr>
          <w:rFonts w:ascii="Arial" w:hAnsi="Arial" w:cs="Arial"/>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color w:val="000000"/>
          <w:sz w:val="20"/>
          <w:szCs w:val="20"/>
        </w:rPr>
        <w:t>PRZEDMIOT UMOWY</w:t>
      </w:r>
    </w:p>
    <w:p w:rsidR="00E4044D" w:rsidRPr="00DB4FD1" w:rsidRDefault="00E4044D" w:rsidP="00E4044D">
      <w:pPr>
        <w:jc w:val="center"/>
        <w:rPr>
          <w:rFonts w:ascii="Arial" w:hAnsi="Arial" w:cs="Arial"/>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2</w:t>
      </w:r>
    </w:p>
    <w:p w:rsidR="00E4044D" w:rsidRPr="00DB4FD1" w:rsidRDefault="00E4044D" w:rsidP="00E4044D">
      <w:pPr>
        <w:rPr>
          <w:rFonts w:ascii="Arial" w:hAnsi="Arial" w:cs="Arial"/>
          <w:color w:val="000000"/>
          <w:sz w:val="20"/>
          <w:szCs w:val="20"/>
        </w:rPr>
      </w:pPr>
    </w:p>
    <w:p w:rsidR="00E4044D" w:rsidRPr="00DB4FD1" w:rsidRDefault="00E4044D" w:rsidP="00E4044D">
      <w:pPr>
        <w:numPr>
          <w:ilvl w:val="0"/>
          <w:numId w:val="61"/>
        </w:numPr>
        <w:spacing w:before="0" w:after="200" w:line="276" w:lineRule="auto"/>
        <w:rPr>
          <w:rFonts w:ascii="Arial" w:hAnsi="Arial" w:cs="Arial"/>
          <w:color w:val="000000"/>
          <w:sz w:val="20"/>
          <w:szCs w:val="20"/>
          <w:lang w:val="fr-CH"/>
        </w:rPr>
      </w:pPr>
      <w:r w:rsidRPr="00DB4FD1">
        <w:rPr>
          <w:rFonts w:ascii="Arial" w:hAnsi="Arial" w:cs="Arial"/>
          <w:color w:val="000000"/>
          <w:sz w:val="20"/>
          <w:szCs w:val="20"/>
          <w:lang w:val="fr-CH"/>
        </w:rPr>
        <w:t>Przedmiotem niniejszej umowy jest świadczenie przez Wykonawcę usług doradztwa podatkowego na rzecz Zamawiającego lub Spółek GK, w szczególności:</w:t>
      </w:r>
    </w:p>
    <w:p w:rsidR="00E4044D" w:rsidRPr="00DB4FD1" w:rsidRDefault="00E4044D" w:rsidP="00E4044D">
      <w:pPr>
        <w:numPr>
          <w:ilvl w:val="0"/>
          <w:numId w:val="58"/>
        </w:numPr>
        <w:suppressAutoHyphens/>
        <w:autoSpaceDE w:val="0"/>
        <w:spacing w:after="120"/>
        <w:ind w:left="1134" w:hanging="425"/>
        <w:rPr>
          <w:rFonts w:ascii="Arial" w:hAnsi="Arial" w:cs="Arial"/>
          <w:color w:val="000000"/>
          <w:sz w:val="20"/>
          <w:szCs w:val="20"/>
          <w:lang w:val="fr-CH"/>
        </w:rPr>
      </w:pPr>
      <w:r w:rsidRPr="00DB4FD1">
        <w:rPr>
          <w:rFonts w:ascii="Arial" w:hAnsi="Arial" w:cs="Arial"/>
          <w:color w:val="000000"/>
          <w:sz w:val="20"/>
          <w:szCs w:val="20"/>
          <w:lang w:val="fr-CH"/>
        </w:rPr>
        <w:t>sporządzanie pisemnych opinii, porad i wyjaśnień w zakresie wszelkich aspektów podatkowych dotyczących bieżącej działalności,</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analizę umów, porozumień lub innych dokumentów prawnych, pod względem poprawności w aspekcie ryzyka podatkowego oraz optymalizacji obciążeń podatkowych,</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uczestnictwo w spotkaniach oraz potwierdzanie stanowiska zajętego w odniesieniu do spraw z zakresu problematyki podatkowej poruszonych w trakcie tych spotkań, w formie pisemnej  lub w formie wiadomości e-mail,</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konsultacje telefoniczne w sprawach dotyczących zagadnień podatkowych występujących w toku bieżącej działalności oraz potwierdzanie stanowiska zajętego w odniesieniu do spraw z zakresu problematyki podatkowej, poruszonych w trakcie rozmów telefonicznych, w formie pisemnej lub  w formie wiadomości e-mail,</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konsultacje telefoniczne oraz za pośrednictwem poczty elektronicznej dotyczące innych, niż określone w lit. a) – d), problematycznych spraw,</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reprezentowanie przed organami podatkowymi obejmujące m.in.:</w:t>
      </w:r>
    </w:p>
    <w:p w:rsidR="00E4044D" w:rsidRPr="00DB4FD1" w:rsidRDefault="00E4044D" w:rsidP="00E4044D">
      <w:pPr>
        <w:numPr>
          <w:ilvl w:val="0"/>
          <w:numId w:val="34"/>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przygotowywanie wniosków kierowanych do organów podatkowych, w tym wniosków o wydanie indywidualnych interpretacji podatkowych,</w:t>
      </w:r>
    </w:p>
    <w:p w:rsidR="00E4044D" w:rsidRPr="00DB4FD1" w:rsidRDefault="00E4044D" w:rsidP="00E4044D">
      <w:pPr>
        <w:numPr>
          <w:ilvl w:val="0"/>
          <w:numId w:val="34"/>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 xml:space="preserve">osobiste wizyty w siedzibach organów podatkowych, </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 xml:space="preserve">występowanie w charakterze pełnomocnika w postępowaniu przed organami administracyjnymi (m.in. organami podatkowymi i organami kontroli </w:t>
      </w:r>
      <w:r>
        <w:rPr>
          <w:rFonts w:ascii="Arial" w:hAnsi="Arial" w:cs="Arial"/>
          <w:color w:val="000000"/>
          <w:sz w:val="20"/>
          <w:szCs w:val="20"/>
          <w:lang w:val="fr-CH"/>
        </w:rPr>
        <w:t>celno-</w:t>
      </w:r>
      <w:r w:rsidRPr="00DB4FD1">
        <w:rPr>
          <w:rFonts w:ascii="Arial" w:hAnsi="Arial" w:cs="Arial"/>
          <w:color w:val="000000"/>
          <w:sz w:val="20"/>
          <w:szCs w:val="20"/>
          <w:lang w:val="fr-CH"/>
        </w:rPr>
        <w:t>skarbowej) w zakresie zobowiązań podatkowych,</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występowanie w charakterze pełnomocnika w postępowaniu sądowym (przed Wojewódzkim Sądem Administracyjnym oraz Naczelnym Sądem Administracyjnym) oraz przed innymi organami orzekającymi w zakresie zobowiązań podatkowych,</w:t>
      </w:r>
    </w:p>
    <w:p w:rsidR="00E4044D" w:rsidRPr="00DB4FD1" w:rsidRDefault="00E4044D" w:rsidP="00E4044D">
      <w:pPr>
        <w:numPr>
          <w:ilvl w:val="0"/>
          <w:numId w:val="58"/>
        </w:numPr>
        <w:suppressAutoHyphens/>
        <w:autoSpaceDE w:val="0"/>
        <w:spacing w:after="120"/>
        <w:ind w:left="1068"/>
        <w:rPr>
          <w:rFonts w:ascii="Arial" w:hAnsi="Arial" w:cs="Arial"/>
          <w:color w:val="000000"/>
          <w:sz w:val="20"/>
          <w:szCs w:val="20"/>
          <w:lang w:val="fr-CH"/>
        </w:rPr>
      </w:pPr>
      <w:r w:rsidRPr="00DB4FD1">
        <w:rPr>
          <w:rFonts w:ascii="Arial" w:hAnsi="Arial" w:cs="Arial"/>
          <w:color w:val="000000"/>
          <w:sz w:val="20"/>
          <w:szCs w:val="20"/>
          <w:lang w:val="fr-CH"/>
        </w:rPr>
        <w:t xml:space="preserve">przeprowadzenie szkoleń z zakresu przepisów prawa podatkowego zgodnie </w:t>
      </w:r>
      <w:r>
        <w:rPr>
          <w:rFonts w:ascii="Arial" w:hAnsi="Arial" w:cs="Arial"/>
          <w:color w:val="000000"/>
          <w:sz w:val="20"/>
          <w:szCs w:val="20"/>
          <w:lang w:val="fr-CH"/>
        </w:rPr>
        <w:t xml:space="preserve">ze </w:t>
      </w:r>
      <w:r w:rsidRPr="00DB4FD1">
        <w:rPr>
          <w:rFonts w:ascii="Arial" w:hAnsi="Arial" w:cs="Arial"/>
          <w:color w:val="000000"/>
          <w:sz w:val="20"/>
          <w:szCs w:val="20"/>
          <w:lang w:val="fr-CH"/>
        </w:rPr>
        <w:t>zgłaszanym zapotrzebowaniem,</w:t>
      </w:r>
    </w:p>
    <w:p w:rsidR="00E4044D" w:rsidRPr="00DB4FD1" w:rsidRDefault="00E4044D" w:rsidP="00E4044D">
      <w:pPr>
        <w:numPr>
          <w:ilvl w:val="0"/>
          <w:numId w:val="58"/>
        </w:numPr>
        <w:suppressAutoHyphens/>
        <w:autoSpaceDE w:val="0"/>
        <w:spacing w:after="120"/>
        <w:ind w:left="1069"/>
        <w:rPr>
          <w:rFonts w:ascii="Arial" w:hAnsi="Arial" w:cs="Arial"/>
          <w:color w:val="000000"/>
          <w:sz w:val="20"/>
          <w:szCs w:val="20"/>
          <w:lang w:val="fr-CH"/>
        </w:rPr>
      </w:pPr>
      <w:r w:rsidRPr="00DB4FD1">
        <w:rPr>
          <w:rFonts w:ascii="Arial" w:hAnsi="Arial" w:cs="Arial"/>
          <w:color w:val="000000"/>
          <w:sz w:val="20"/>
          <w:szCs w:val="20"/>
          <w:lang w:val="fr-CH"/>
        </w:rPr>
        <w:t>uczestnictwo i wsparcie w zakresie problematyki podatkowej w ramach prowadzonych projektów,</w:t>
      </w:r>
    </w:p>
    <w:p w:rsidR="00E4044D" w:rsidRPr="00DB4FD1" w:rsidRDefault="00E4044D" w:rsidP="00E4044D">
      <w:pPr>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(zwane dalej: usługi).</w:t>
      </w:r>
    </w:p>
    <w:p w:rsidR="00E4044D" w:rsidRPr="00487233" w:rsidRDefault="00E4044D" w:rsidP="00E4044D">
      <w:pPr>
        <w:numPr>
          <w:ilvl w:val="0"/>
          <w:numId w:val="61"/>
        </w:numPr>
        <w:spacing w:before="0" w:after="200" w:line="276" w:lineRule="auto"/>
        <w:rPr>
          <w:rFonts w:ascii="Arial" w:hAnsi="Arial" w:cs="Arial"/>
          <w:color w:val="000000"/>
          <w:sz w:val="20"/>
          <w:szCs w:val="20"/>
          <w:lang w:val="fr-CH"/>
        </w:rPr>
      </w:pPr>
      <w:r w:rsidRPr="00D41D65">
        <w:rPr>
          <w:rFonts w:ascii="Arial" w:hAnsi="Arial" w:cs="Arial"/>
          <w:color w:val="000000"/>
          <w:sz w:val="20"/>
          <w:szCs w:val="20"/>
          <w:lang w:val="fr-CH"/>
        </w:rPr>
        <w:lastRenderedPageBreak/>
        <w:t>Wykonawca zapewnia, iż ani on, ani członkowie sieci do której należy</w:t>
      </w:r>
      <w:r>
        <w:rPr>
          <w:rFonts w:ascii="Arial" w:hAnsi="Arial" w:cs="Arial"/>
          <w:color w:val="000000"/>
          <w:sz w:val="20"/>
          <w:szCs w:val="20"/>
          <w:lang w:val="fr-CH"/>
        </w:rPr>
        <w:t xml:space="preserve"> czy podmioty powiązane z Wykonawcą</w:t>
      </w:r>
      <w:r w:rsidRPr="00D41D65">
        <w:rPr>
          <w:rFonts w:ascii="Arial" w:hAnsi="Arial" w:cs="Arial"/>
          <w:color w:val="000000"/>
          <w:sz w:val="20"/>
          <w:szCs w:val="20"/>
          <w:lang w:val="fr-CH"/>
        </w:rPr>
        <w:t>,</w:t>
      </w:r>
      <w:r w:rsidRPr="006D4C87">
        <w:rPr>
          <w:rFonts w:ascii="Arial" w:hAnsi="Arial" w:cs="Arial"/>
          <w:color w:val="000000"/>
          <w:sz w:val="20"/>
          <w:szCs w:val="20"/>
          <w:lang w:val="fr-CH"/>
        </w:rPr>
        <w:t xml:space="preserve"> </w:t>
      </w:r>
      <w:r>
        <w:rPr>
          <w:rFonts w:ascii="Arial" w:hAnsi="Arial" w:cs="Arial"/>
          <w:color w:val="000000"/>
          <w:sz w:val="20"/>
          <w:szCs w:val="20"/>
          <w:lang w:val="fr-CH"/>
        </w:rPr>
        <w:t xml:space="preserve">ani Podwykonawca </w:t>
      </w:r>
      <w:r w:rsidRPr="005F2F13">
        <w:rPr>
          <w:rFonts w:ascii="Arial" w:hAnsi="Arial" w:cs="Arial"/>
          <w:color w:val="000000"/>
          <w:sz w:val="20"/>
          <w:szCs w:val="20"/>
          <w:lang w:val="fr-CH"/>
        </w:rPr>
        <w:t xml:space="preserve">ani członkowie sieci do której należy czy podmioty powiązane z </w:t>
      </w:r>
      <w:r>
        <w:rPr>
          <w:rFonts w:ascii="Arial" w:hAnsi="Arial" w:cs="Arial"/>
          <w:color w:val="000000"/>
          <w:sz w:val="20"/>
          <w:szCs w:val="20"/>
          <w:lang w:val="fr-CH"/>
        </w:rPr>
        <w:t>Podw</w:t>
      </w:r>
      <w:r w:rsidRPr="005F2F13">
        <w:rPr>
          <w:rFonts w:ascii="Arial" w:hAnsi="Arial" w:cs="Arial"/>
          <w:color w:val="000000"/>
          <w:sz w:val="20"/>
          <w:szCs w:val="20"/>
          <w:lang w:val="fr-CH"/>
        </w:rPr>
        <w:t>ykonawcą</w:t>
      </w:r>
      <w:r>
        <w:rPr>
          <w:rFonts w:ascii="Arial" w:hAnsi="Arial" w:cs="Arial"/>
          <w:color w:val="000000"/>
          <w:sz w:val="20"/>
          <w:szCs w:val="20"/>
          <w:lang w:val="fr-CH"/>
        </w:rPr>
        <w:t>,</w:t>
      </w:r>
      <w:r w:rsidRPr="00277992">
        <w:rPr>
          <w:rFonts w:ascii="Arial" w:hAnsi="Arial" w:cs="Arial"/>
          <w:color w:val="000000"/>
          <w:sz w:val="20"/>
          <w:szCs w:val="20"/>
          <w:lang w:val="fr-CH"/>
        </w:rPr>
        <w:t xml:space="preserve"> </w:t>
      </w:r>
      <w:r w:rsidRPr="00D41D65">
        <w:rPr>
          <w:rFonts w:ascii="Arial" w:hAnsi="Arial" w:cs="Arial"/>
          <w:color w:val="000000"/>
          <w:sz w:val="20"/>
          <w:szCs w:val="20"/>
          <w:lang w:val="fr-CH"/>
        </w:rPr>
        <w:t>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sz w:val="20"/>
          <w:szCs w:val="20"/>
        </w:rPr>
        <w:t>ZASADY ŚWIADCZENIA USŁUG</w:t>
      </w:r>
    </w:p>
    <w:p w:rsidR="00E4044D" w:rsidRPr="00DB4FD1" w:rsidRDefault="00E4044D" w:rsidP="00E4044D">
      <w:pPr>
        <w:jc w:val="center"/>
        <w:rPr>
          <w:rFonts w:ascii="Arial" w:hAnsi="Arial" w:cs="Arial"/>
          <w:b/>
          <w:color w:val="000000"/>
          <w:sz w:val="20"/>
          <w:szCs w:val="20"/>
          <w:lang w:val="fr-CH"/>
        </w:rPr>
      </w:pPr>
      <w:r w:rsidRPr="00DB4FD1">
        <w:rPr>
          <w:rFonts w:ascii="Arial" w:hAnsi="Arial" w:cs="Arial"/>
          <w:b/>
          <w:color w:val="000000"/>
          <w:sz w:val="20"/>
          <w:szCs w:val="20"/>
          <w:lang w:val="fr-CH"/>
        </w:rPr>
        <w:t>§ 3</w:t>
      </w:r>
    </w:p>
    <w:p w:rsidR="00E4044D" w:rsidRPr="009F38BA" w:rsidRDefault="00E4044D" w:rsidP="00E4044D">
      <w:pPr>
        <w:numPr>
          <w:ilvl w:val="0"/>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 xml:space="preserve">Wykonawca zobowiązuje się do świadczenia usług zgodnie z niniejszą umową, ofertą z dnia [■] złożoną przez Wykonawcę, stanowiącą załącznik nr 4, protokołem z negocjacji z dnia [■], stanowiącym załącznik nr 5 oraz warunkami zamówienia z dnia [■], stanowiącymi załącznik nr 6. Poszczególne usługi będą świadczone przez Wykonawcę na podstawie Zlecenia udzielanego każdorazowo przez osoby </w:t>
      </w:r>
      <w:r w:rsidRPr="009F38BA">
        <w:rPr>
          <w:rFonts w:ascii="Arial" w:hAnsi="Arial" w:cs="Arial"/>
          <w:color w:val="000000"/>
          <w:sz w:val="20"/>
          <w:szCs w:val="20"/>
          <w:lang w:val="fr-CH"/>
        </w:rPr>
        <w:t xml:space="preserve">wskazane w załączniku nr 1. </w:t>
      </w:r>
    </w:p>
    <w:p w:rsidR="00E4044D" w:rsidRPr="00DB4FD1" w:rsidRDefault="00E4044D" w:rsidP="00E4044D">
      <w:pPr>
        <w:numPr>
          <w:ilvl w:val="0"/>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Zlecenie będzie następowało – zgodnie z wyborem Zamawiającego - za pośrednictwem następujących środków porozumiewania się:</w:t>
      </w:r>
    </w:p>
    <w:p w:rsidR="00E4044D" w:rsidRPr="00DB4FD1" w:rsidRDefault="00E4044D" w:rsidP="00E4044D">
      <w:pPr>
        <w:numPr>
          <w:ilvl w:val="1"/>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telefonicznie,</w:t>
      </w:r>
    </w:p>
    <w:p w:rsidR="00E4044D" w:rsidRPr="00DB4FD1" w:rsidRDefault="00E4044D" w:rsidP="00E4044D">
      <w:pPr>
        <w:numPr>
          <w:ilvl w:val="1"/>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faxem,</w:t>
      </w:r>
    </w:p>
    <w:p w:rsidR="00E4044D" w:rsidRPr="00DB4FD1" w:rsidRDefault="00E4044D" w:rsidP="00E4044D">
      <w:pPr>
        <w:numPr>
          <w:ilvl w:val="1"/>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 xml:space="preserve">w formie e-mail, </w:t>
      </w:r>
    </w:p>
    <w:p w:rsidR="00E4044D" w:rsidRPr="00DB4FD1" w:rsidRDefault="00E4044D" w:rsidP="00E4044D">
      <w:pPr>
        <w:numPr>
          <w:ilvl w:val="1"/>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w formie dokumentu przesłanego za pośrednictwem poczty lub kuriera.</w:t>
      </w:r>
    </w:p>
    <w:p w:rsidR="00E4044D" w:rsidRPr="00DB4FD1" w:rsidRDefault="00E4044D" w:rsidP="00E4044D">
      <w:pPr>
        <w:numPr>
          <w:ilvl w:val="0"/>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Zlecenie obejmować będzie co najmniej przedmiot i termin wykonania usługi.</w:t>
      </w:r>
    </w:p>
    <w:p w:rsidR="00E4044D" w:rsidRPr="00DB4FD1" w:rsidRDefault="00E4044D" w:rsidP="00E4044D">
      <w:pPr>
        <w:numPr>
          <w:ilvl w:val="0"/>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Po doręczeniu Zlecenia przez Zamawiającego, Wykonawca niezwłocznie, nie później jednak niż w następnym Dniu roboczym w godzinach pracy Zamawiającego od przekazania Zlecenia, prześle</w:t>
      </w:r>
      <w:r>
        <w:rPr>
          <w:rFonts w:ascii="Arial" w:hAnsi="Arial" w:cs="Arial"/>
          <w:color w:val="000000"/>
          <w:sz w:val="20"/>
          <w:szCs w:val="20"/>
          <w:lang w:val="fr-CH"/>
        </w:rPr>
        <w:t xml:space="preserve"> w formie elektronicznej </w:t>
      </w:r>
      <w:r w:rsidRPr="00DB4FD1">
        <w:rPr>
          <w:rFonts w:ascii="Arial" w:hAnsi="Arial" w:cs="Arial"/>
          <w:color w:val="000000"/>
          <w:sz w:val="20"/>
          <w:szCs w:val="20"/>
          <w:lang w:val="fr-CH"/>
        </w:rPr>
        <w:t xml:space="preserve"> </w:t>
      </w:r>
      <w:r>
        <w:rPr>
          <w:rFonts w:ascii="Arial" w:hAnsi="Arial" w:cs="Arial"/>
          <w:color w:val="000000"/>
          <w:sz w:val="20"/>
          <w:szCs w:val="20"/>
          <w:lang w:val="fr-CH"/>
        </w:rPr>
        <w:t xml:space="preserve">e-mailem </w:t>
      </w:r>
      <w:r w:rsidRPr="00DB4FD1">
        <w:rPr>
          <w:rFonts w:ascii="Arial" w:hAnsi="Arial" w:cs="Arial"/>
          <w:color w:val="000000"/>
          <w:sz w:val="20"/>
          <w:szCs w:val="20"/>
          <w:lang w:val="fr-CH"/>
        </w:rPr>
        <w:t>Zamawiającemu wycenę Zlecenia obejmującą:</w:t>
      </w:r>
    </w:p>
    <w:p w:rsidR="00E4044D" w:rsidRPr="00DB4FD1" w:rsidRDefault="00E4044D" w:rsidP="00E4044D">
      <w:pPr>
        <w:numPr>
          <w:ilvl w:val="1"/>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szacowaną przez Wykonawcę liczbę godzin niezbędną dla wykonania Zlecenia oraz wynikającą z szacunku wysokość wynagrodzenia,</w:t>
      </w:r>
    </w:p>
    <w:p w:rsidR="00E4044D" w:rsidRPr="00DB4FD1" w:rsidRDefault="00E4044D" w:rsidP="00E4044D">
      <w:pPr>
        <w:numPr>
          <w:ilvl w:val="1"/>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zakres informacji niezbędnych do wykonania Zlecenia, które Zamawiający winien przekazać Wykonawcy.</w:t>
      </w:r>
    </w:p>
    <w:p w:rsidR="00E4044D" w:rsidRPr="00DB4FD1" w:rsidRDefault="00E4044D" w:rsidP="00E4044D">
      <w:pPr>
        <w:numPr>
          <w:ilvl w:val="0"/>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Zlecenie uważa się za udzielone z chwilą zaakceptowania wyceny sporządzonej przez Wykonawcę przez osobę uprawnioną do akceptacji Zleceń ze strony Zamawiającego określoną w załączniku nr 1 umowy. Akceptacja wyceny winna zostać dokonana pod rygorem nieważności w formie pisemnej lub w formie wiadomości e – mail.</w:t>
      </w:r>
    </w:p>
    <w:p w:rsidR="00E4044D" w:rsidRPr="00A0132F" w:rsidRDefault="00E4044D" w:rsidP="00E4044D">
      <w:pPr>
        <w:numPr>
          <w:ilvl w:val="0"/>
          <w:numId w:val="44"/>
        </w:numPr>
        <w:suppressAutoHyphens/>
        <w:rPr>
          <w:rFonts w:ascii="Arial" w:hAnsi="Arial" w:cs="Arial"/>
          <w:color w:val="000000"/>
          <w:sz w:val="20"/>
          <w:szCs w:val="20"/>
          <w:lang w:val="fr-CH"/>
        </w:rPr>
      </w:pPr>
      <w:r w:rsidRPr="00DB4FD1">
        <w:rPr>
          <w:rFonts w:ascii="Arial" w:hAnsi="Arial" w:cs="Arial"/>
          <w:color w:val="000000"/>
          <w:sz w:val="20"/>
          <w:szCs w:val="20"/>
          <w:lang w:val="fr-CH"/>
        </w:rPr>
        <w:t>W sytuacji gdy świadczenie usług polegać będzie</w:t>
      </w:r>
      <w:r>
        <w:rPr>
          <w:rFonts w:ascii="Arial" w:hAnsi="Arial" w:cs="Arial"/>
          <w:color w:val="000000"/>
          <w:sz w:val="20"/>
          <w:szCs w:val="20"/>
          <w:lang w:val="fr-CH"/>
        </w:rPr>
        <w:t xml:space="preserve"> na świadzceniu usług okreslonych w § 2 ust. 1 lit. f) tiret ii, lit. g) i lit. h) albo</w:t>
      </w:r>
      <w:r w:rsidRPr="00DB4FD1">
        <w:rPr>
          <w:rFonts w:ascii="Arial" w:hAnsi="Arial" w:cs="Arial"/>
          <w:color w:val="000000"/>
          <w:sz w:val="20"/>
          <w:szCs w:val="20"/>
          <w:lang w:val="fr-CH"/>
        </w:rPr>
        <w:t xml:space="preserve"> na udzielaniu odpowiedzi na pytania w drodze rozmowy telefonicznej pomiędzy osobami upoważnionymi przez Strony zgodnie z załącznikiem nr 1 do umowy, procedura zatwierdzania wyceny określona w ust. 4 – 5 </w:t>
      </w:r>
      <w:r>
        <w:rPr>
          <w:rFonts w:ascii="Arial" w:hAnsi="Arial" w:cs="Arial"/>
          <w:color w:val="000000"/>
          <w:sz w:val="20"/>
          <w:szCs w:val="20"/>
          <w:lang w:val="fr-CH"/>
        </w:rPr>
        <w:t xml:space="preserve"> oraz dokonywania odbioru Zlecenia okreslona w ust. 8 i ust. 9</w:t>
      </w:r>
      <w:r w:rsidRPr="00DB4FD1">
        <w:rPr>
          <w:rFonts w:ascii="Arial" w:hAnsi="Arial" w:cs="Arial"/>
          <w:color w:val="000000"/>
          <w:sz w:val="20"/>
          <w:szCs w:val="20"/>
          <w:lang w:val="fr-CH"/>
        </w:rPr>
        <w:t xml:space="preserve"> nie znajduje zastosowania. W takim przypadku podstawą rozliczenia wynagrodzenia Wykonawcy będzie ujęcie efektywnej </w:t>
      </w:r>
      <w:r w:rsidRPr="005C3BEC">
        <w:rPr>
          <w:rFonts w:ascii="Arial" w:hAnsi="Arial" w:cs="Arial"/>
          <w:color w:val="000000"/>
          <w:sz w:val="20"/>
          <w:szCs w:val="20"/>
          <w:lang w:val="fr-CH"/>
        </w:rPr>
        <w:t>ilości czasu pracy przeznaczonego na świadczenie usług, w zestawieniu, o którym mowa w §</w:t>
      </w:r>
      <w:r w:rsidRPr="005C3BEC">
        <w:rPr>
          <w:rFonts w:ascii="Arial" w:hAnsi="Arial" w:cs="Arial"/>
          <w:b/>
          <w:color w:val="000000"/>
          <w:sz w:val="20"/>
          <w:szCs w:val="20"/>
          <w:lang w:val="fr-CH"/>
        </w:rPr>
        <w:t xml:space="preserve"> </w:t>
      </w:r>
      <w:r w:rsidRPr="005C3BEC">
        <w:rPr>
          <w:rFonts w:ascii="Arial" w:hAnsi="Arial" w:cs="Arial"/>
          <w:color w:val="000000"/>
          <w:sz w:val="20"/>
          <w:szCs w:val="20"/>
          <w:lang w:val="fr-CH"/>
        </w:rPr>
        <w:t>8 ust. 4 lit. b umowy</w:t>
      </w:r>
      <w:r>
        <w:rPr>
          <w:rFonts w:ascii="Arial" w:hAnsi="Arial" w:cs="Arial"/>
          <w:color w:val="000000"/>
          <w:sz w:val="20"/>
          <w:szCs w:val="20"/>
          <w:lang w:val="fr-CH"/>
        </w:rPr>
        <w:t>, z tym zastrzeżeniem, że Strony każdorazowo moga ustalic inne zasady rozliczenia wynagrodzenia dla danego Zlecenia.</w:t>
      </w:r>
    </w:p>
    <w:p w:rsidR="00E4044D" w:rsidRDefault="00E4044D" w:rsidP="00E4044D">
      <w:pPr>
        <w:numPr>
          <w:ilvl w:val="0"/>
          <w:numId w:val="44"/>
        </w:numPr>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Maksymalny termin wykonania poszczególnych usług, o których mowa w § 2 lit.  a) – e) umowy, wynosi 5 Dni roboczych od dokonania akceptacji Zlecenia zgodnie z zasadami określonymi w ust. 5 powyżej. W sprawach szczególnie złożonych termin wykonania poszczególnych usług wynosi maksymalnie 10 Dni roboczych, przy czym strony mogą jednomyślnie przedłużyć czas wykonania danej czynności.</w:t>
      </w:r>
      <w:bookmarkStart w:id="25" w:name="_DV_M21"/>
      <w:bookmarkEnd w:id="25"/>
      <w:r w:rsidRPr="00DB4FD1">
        <w:rPr>
          <w:rFonts w:ascii="Arial" w:hAnsi="Arial" w:cs="Arial"/>
          <w:color w:val="000000"/>
          <w:sz w:val="20"/>
          <w:szCs w:val="20"/>
        </w:rPr>
        <w:t xml:space="preserve"> Terminy świadczenia usług określonych w § 2 lit. i) oraz lit. j) umowy będą każdorazowo ustalane w Zleceniu.</w:t>
      </w:r>
    </w:p>
    <w:p w:rsidR="00E4044D" w:rsidRPr="00487233" w:rsidRDefault="00E4044D" w:rsidP="00E4044D">
      <w:pPr>
        <w:numPr>
          <w:ilvl w:val="0"/>
          <w:numId w:val="44"/>
        </w:numPr>
        <w:suppressAutoHyphens/>
        <w:spacing w:after="120"/>
        <w:ind w:left="357" w:hanging="357"/>
        <w:rPr>
          <w:rFonts w:ascii="Arial" w:hAnsi="Arial" w:cs="Arial"/>
          <w:color w:val="000000"/>
          <w:sz w:val="20"/>
          <w:szCs w:val="20"/>
        </w:rPr>
      </w:pPr>
      <w:r>
        <w:rPr>
          <w:rFonts w:ascii="Arial" w:hAnsi="Arial" w:cs="Arial"/>
          <w:color w:val="000000"/>
          <w:sz w:val="20"/>
          <w:szCs w:val="20"/>
        </w:rPr>
        <w:lastRenderedPageBreak/>
        <w:t xml:space="preserve">Zamawiający w terminie 5 Dni roboczych od otrzymania produktu usług dokonuje odbioru Zlecenia albo za pośrednictwem poczty elektronicznej zgłasza zastrzeżenia, nanosi uwagi oraz inne niezbędne poprawki do sporządzanego dokumentu. </w:t>
      </w:r>
      <w:r w:rsidRPr="00A218EA">
        <w:rPr>
          <w:rFonts w:ascii="Arial" w:hAnsi="Arial" w:cs="Arial"/>
          <w:color w:val="000000"/>
          <w:sz w:val="20"/>
          <w:szCs w:val="20"/>
        </w:rPr>
        <w:t>Wykonawca poprawi (o ile będzie to merytorycznie uzasadnione)</w:t>
      </w:r>
      <w:r>
        <w:rPr>
          <w:rFonts w:ascii="Arial" w:hAnsi="Arial" w:cs="Arial"/>
          <w:color w:val="000000"/>
          <w:sz w:val="20"/>
          <w:szCs w:val="20"/>
        </w:rPr>
        <w:t xml:space="preserve"> dokument</w:t>
      </w:r>
      <w:r w:rsidRPr="00A218EA">
        <w:rPr>
          <w:rFonts w:ascii="Arial" w:hAnsi="Arial" w:cs="Arial"/>
          <w:color w:val="000000"/>
          <w:sz w:val="20"/>
          <w:szCs w:val="20"/>
        </w:rPr>
        <w:t xml:space="preserve"> i ponownie przekaże Zamawiającemu te</w:t>
      </w:r>
      <w:r>
        <w:rPr>
          <w:rFonts w:ascii="Arial" w:hAnsi="Arial" w:cs="Arial"/>
          <w:color w:val="000000"/>
          <w:sz w:val="20"/>
          <w:szCs w:val="20"/>
        </w:rPr>
        <w:t>n</w:t>
      </w:r>
      <w:r w:rsidRPr="00A218EA">
        <w:rPr>
          <w:rFonts w:ascii="Arial" w:hAnsi="Arial" w:cs="Arial"/>
          <w:color w:val="000000"/>
          <w:sz w:val="20"/>
          <w:szCs w:val="20"/>
        </w:rPr>
        <w:t xml:space="preserve"> </w:t>
      </w:r>
      <w:r>
        <w:rPr>
          <w:rFonts w:ascii="Arial" w:hAnsi="Arial" w:cs="Arial"/>
          <w:color w:val="000000"/>
          <w:sz w:val="20"/>
          <w:szCs w:val="20"/>
        </w:rPr>
        <w:t xml:space="preserve">dokument </w:t>
      </w:r>
      <w:r w:rsidRPr="00A218EA">
        <w:rPr>
          <w:rFonts w:ascii="Arial" w:hAnsi="Arial" w:cs="Arial"/>
          <w:color w:val="000000"/>
          <w:sz w:val="20"/>
          <w:szCs w:val="20"/>
        </w:rPr>
        <w:t xml:space="preserve">w terminie ustalonym przez Strony nie krótszym, niż </w:t>
      </w:r>
      <w:r>
        <w:rPr>
          <w:rFonts w:ascii="Arial" w:hAnsi="Arial" w:cs="Arial"/>
          <w:color w:val="000000"/>
          <w:sz w:val="20"/>
          <w:szCs w:val="20"/>
        </w:rPr>
        <w:t>2</w:t>
      </w:r>
      <w:r w:rsidRPr="00A218EA">
        <w:rPr>
          <w:rFonts w:ascii="Arial" w:hAnsi="Arial" w:cs="Arial"/>
          <w:color w:val="000000"/>
          <w:sz w:val="20"/>
          <w:szCs w:val="20"/>
        </w:rPr>
        <w:t xml:space="preserve"> Dni roboczych od otrzymania zastrzeżeń</w:t>
      </w:r>
      <w:r>
        <w:rPr>
          <w:rFonts w:ascii="Arial" w:hAnsi="Arial" w:cs="Arial"/>
          <w:color w:val="000000"/>
          <w:sz w:val="20"/>
          <w:szCs w:val="20"/>
        </w:rPr>
        <w:t xml:space="preserve"> lub poprawek</w:t>
      </w:r>
      <w:r w:rsidRPr="00A218EA">
        <w:rPr>
          <w:rFonts w:ascii="Arial" w:hAnsi="Arial" w:cs="Arial"/>
          <w:color w:val="000000"/>
          <w:sz w:val="20"/>
          <w:szCs w:val="20"/>
        </w:rPr>
        <w:t>. Następnie w terminie 3 Dni roboczych od przekazania poprawionych produktów zamawiający przeprowadzi procedurę odbioru Zlecenia</w:t>
      </w:r>
      <w:r>
        <w:rPr>
          <w:rFonts w:ascii="Arial" w:hAnsi="Arial" w:cs="Arial"/>
          <w:color w:val="000000"/>
          <w:sz w:val="20"/>
          <w:szCs w:val="20"/>
        </w:rPr>
        <w:t>.</w:t>
      </w:r>
    </w:p>
    <w:p w:rsidR="00E4044D" w:rsidRPr="00487233" w:rsidRDefault="00E4044D" w:rsidP="00E4044D">
      <w:pPr>
        <w:numPr>
          <w:ilvl w:val="0"/>
          <w:numId w:val="44"/>
        </w:numPr>
        <w:suppressAutoHyphens/>
        <w:spacing w:after="120"/>
        <w:ind w:left="357" w:hanging="357"/>
        <w:rPr>
          <w:rFonts w:ascii="Arial" w:hAnsi="Arial" w:cs="Arial"/>
          <w:color w:val="000000"/>
          <w:sz w:val="20"/>
          <w:szCs w:val="20"/>
        </w:rPr>
      </w:pPr>
      <w:r>
        <w:rPr>
          <w:rFonts w:ascii="Arial" w:hAnsi="Arial" w:cs="Arial"/>
          <w:color w:val="000000"/>
          <w:sz w:val="20"/>
          <w:szCs w:val="20"/>
        </w:rPr>
        <w:t>Zlecenie uważa się za wykonane w momencie podpisany protokół odbioru Zlecenia bez zastrzeżeń.</w:t>
      </w:r>
    </w:p>
    <w:p w:rsidR="00E4044D" w:rsidRPr="00DB4FD1" w:rsidRDefault="00E4044D" w:rsidP="00E4044D">
      <w:pPr>
        <w:numPr>
          <w:ilvl w:val="0"/>
          <w:numId w:val="44"/>
        </w:numPr>
        <w:suppressAutoHyphens/>
        <w:spacing w:after="120"/>
        <w:ind w:left="357" w:hanging="357"/>
        <w:rPr>
          <w:rFonts w:ascii="Arial" w:hAnsi="Arial" w:cs="Arial"/>
          <w:color w:val="000000"/>
          <w:sz w:val="20"/>
          <w:szCs w:val="20"/>
          <w:lang w:val="fr-CH"/>
        </w:rPr>
      </w:pPr>
      <w:r w:rsidRPr="00487233">
        <w:rPr>
          <w:rFonts w:ascii="Arial" w:hAnsi="Arial" w:cs="Arial"/>
          <w:color w:val="000000"/>
          <w:sz w:val="20"/>
          <w:szCs w:val="20"/>
        </w:rPr>
        <w:t>W odniesieniu do usług określonych w § 2 lit. f) – lit. h) umowy, Zamawiający lub odpowiednio Spółki GK udzielą każdorazowo Wykonawcy lub Specjalistom Wykonawcy stosownych pełnomocnictw</w:t>
      </w:r>
      <w:r w:rsidRPr="00DB4FD1">
        <w:rPr>
          <w:rFonts w:ascii="Arial" w:hAnsi="Arial" w:cs="Arial"/>
          <w:color w:val="000000"/>
          <w:sz w:val="20"/>
          <w:szCs w:val="20"/>
          <w:lang w:val="fr-CH"/>
        </w:rPr>
        <w:t>. Wykonawca przyjmuje do wiadomości, że udzielenie przez Zamawiającego lub Spółki GK pełnomocnictwa może wymagać uzyskania odpowiednich zgód korporacyjnych organów Zamawiającego lub Spółek GK, w związku z czym winien poinformować Zamawiającego oraz odpowiednio Spółki GK o konieczności udzielenia pełnomocnictwa z odpowiednim wyprzedzeniem.</w:t>
      </w:r>
    </w:p>
    <w:p w:rsidR="00E4044D" w:rsidRPr="00DB4FD1" w:rsidRDefault="00E4044D" w:rsidP="00E4044D">
      <w:pPr>
        <w:numPr>
          <w:ilvl w:val="0"/>
          <w:numId w:val="44"/>
        </w:numPr>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 xml:space="preserve">Zamawiający w każdym czasie może wnosić o doręczenie przez Wykonawcę na piśmie </w:t>
      </w:r>
      <w:r>
        <w:rPr>
          <w:rFonts w:ascii="Arial" w:hAnsi="Arial" w:cs="Arial"/>
          <w:color w:val="000000"/>
          <w:sz w:val="20"/>
          <w:szCs w:val="20"/>
        </w:rPr>
        <w:t xml:space="preserve">lub elektronicznie </w:t>
      </w:r>
      <w:r w:rsidRPr="00DB4FD1">
        <w:rPr>
          <w:rFonts w:ascii="Arial" w:hAnsi="Arial" w:cs="Arial"/>
          <w:color w:val="000000"/>
          <w:sz w:val="20"/>
          <w:szCs w:val="20"/>
        </w:rPr>
        <w:t xml:space="preserve">sprawozdania z podjętych czynności w spawach objętych danym Zleceniem. </w:t>
      </w:r>
    </w:p>
    <w:p w:rsidR="00E4044D" w:rsidRDefault="00E4044D" w:rsidP="00E4044D">
      <w:pPr>
        <w:numPr>
          <w:ilvl w:val="0"/>
          <w:numId w:val="44"/>
        </w:numPr>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W celu udzielania Zleceń przez Zamawiającego Wykonawca udostępnia Zamawiającemu adres poczty elektronicznej: [■] z włączoną opcją powiadamiania o doręczeniu wiadomości.</w:t>
      </w:r>
    </w:p>
    <w:p w:rsidR="00E4044D" w:rsidRPr="00FE085C" w:rsidRDefault="00E4044D" w:rsidP="00E4044D">
      <w:pPr>
        <w:numPr>
          <w:ilvl w:val="0"/>
          <w:numId w:val="44"/>
        </w:numPr>
        <w:suppressAutoHyphens/>
        <w:spacing w:after="120"/>
        <w:rPr>
          <w:rFonts w:ascii="Arial" w:hAnsi="Arial" w:cs="Arial"/>
          <w:color w:val="000000"/>
          <w:sz w:val="20"/>
          <w:szCs w:val="20"/>
        </w:rPr>
      </w:pPr>
      <w:r w:rsidRPr="00FE085C">
        <w:rPr>
          <w:rFonts w:ascii="Arial" w:hAnsi="Arial" w:cs="Arial"/>
          <w:color w:val="000000"/>
          <w:sz w:val="20"/>
          <w:szCs w:val="20"/>
        </w:rPr>
        <w:t>Usługi będą świadczone w miejscu określonym każdorazowo przez Zamawiającego - w siedzibie Wykonawcy, w siedzibie Zamawiającego lub poza tymi siedzibami, a jeżeli Zamawiający nie określi miejsca świadczenia usług – w miejscu, które będzie najbardziej odpowiednie dla charakteru danej czynności.</w:t>
      </w:r>
    </w:p>
    <w:p w:rsidR="00E4044D" w:rsidRDefault="00E4044D" w:rsidP="00E4044D">
      <w:pPr>
        <w:numPr>
          <w:ilvl w:val="0"/>
          <w:numId w:val="44"/>
        </w:numPr>
        <w:suppressAutoHyphens/>
        <w:spacing w:after="120"/>
        <w:rPr>
          <w:rFonts w:ascii="Arial" w:hAnsi="Arial" w:cs="Arial"/>
          <w:color w:val="000000"/>
          <w:sz w:val="20"/>
          <w:szCs w:val="20"/>
        </w:rPr>
      </w:pPr>
      <w:r w:rsidRPr="00FE085C">
        <w:rPr>
          <w:rFonts w:ascii="Arial" w:hAnsi="Arial" w:cs="Arial"/>
          <w:color w:val="000000"/>
          <w:sz w:val="20"/>
          <w:szCs w:val="20"/>
        </w:rPr>
        <w:t>Usługi będą świadczone w sposób określony każdorazowo przez Zamawiającego, a jeżeli Zamawiający nie określi formy świadczenia usług – w formie, która będzie najbardziej odpowiednia dla charakteru danej czynności.</w:t>
      </w:r>
    </w:p>
    <w:p w:rsidR="00E4044D" w:rsidRPr="00572198" w:rsidRDefault="00E4044D" w:rsidP="00E4044D">
      <w:pPr>
        <w:numPr>
          <w:ilvl w:val="0"/>
          <w:numId w:val="44"/>
        </w:numPr>
        <w:spacing w:before="0" w:after="200" w:line="276" w:lineRule="auto"/>
        <w:rPr>
          <w:rFonts w:ascii="Arial" w:hAnsi="Arial" w:cs="Arial"/>
          <w:color w:val="000000"/>
          <w:sz w:val="20"/>
          <w:szCs w:val="20"/>
        </w:rPr>
      </w:pPr>
      <w:r w:rsidRPr="00572198">
        <w:rPr>
          <w:rFonts w:ascii="Arial" w:hAnsi="Arial" w:cs="Arial"/>
          <w:color w:val="000000"/>
          <w:sz w:val="20"/>
          <w:szCs w:val="20"/>
        </w:rPr>
        <w:t xml:space="preserve">Wykonawcy nie przysługuje roszczenie o uzyskanie </w:t>
      </w:r>
      <w:r>
        <w:rPr>
          <w:rFonts w:ascii="Arial" w:hAnsi="Arial" w:cs="Arial"/>
          <w:color w:val="000000"/>
          <w:sz w:val="20"/>
          <w:szCs w:val="20"/>
        </w:rPr>
        <w:t>Z</w:t>
      </w:r>
      <w:r w:rsidRPr="00572198">
        <w:rPr>
          <w:rFonts w:ascii="Arial" w:hAnsi="Arial" w:cs="Arial"/>
          <w:color w:val="000000"/>
          <w:sz w:val="20"/>
          <w:szCs w:val="20"/>
        </w:rPr>
        <w:t>lecenia wykonania usług na rzecz Zamawiającego, ani też wyłączność na ich świadczenia na rzecz Zamawiającego.</w:t>
      </w:r>
      <w:r w:rsidRPr="00572198">
        <w:rPr>
          <w:sz w:val="20"/>
          <w:szCs w:val="20"/>
        </w:rPr>
        <w:t xml:space="preserve"> </w:t>
      </w:r>
      <w:r w:rsidRPr="00572198">
        <w:rPr>
          <w:rFonts w:ascii="Arial" w:hAnsi="Arial" w:cs="Arial"/>
          <w:color w:val="000000"/>
          <w:sz w:val="20"/>
          <w:szCs w:val="20"/>
        </w:rPr>
        <w:t xml:space="preserve">Zamawiający może na zasadzie dowolności kierować Zlecenia do innych podmiotów co </w:t>
      </w:r>
      <w:r>
        <w:rPr>
          <w:rFonts w:ascii="Arial" w:hAnsi="Arial" w:cs="Arial"/>
          <w:color w:val="000000"/>
          <w:sz w:val="20"/>
          <w:szCs w:val="20"/>
        </w:rPr>
        <w:t>Wykonawca</w:t>
      </w:r>
      <w:r w:rsidRPr="00572198">
        <w:rPr>
          <w:rFonts w:ascii="Arial" w:hAnsi="Arial" w:cs="Arial"/>
          <w:color w:val="000000"/>
          <w:sz w:val="20"/>
          <w:szCs w:val="20"/>
        </w:rPr>
        <w:t xml:space="preserve"> przyjmuje do wiadomości i akceptuje.</w:t>
      </w: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sz w:val="20"/>
          <w:szCs w:val="20"/>
        </w:rPr>
        <w:t>ZASADY WSPÓŁPRACY</w:t>
      </w:r>
    </w:p>
    <w:p w:rsidR="00E4044D" w:rsidRPr="00DB4FD1" w:rsidRDefault="00E4044D" w:rsidP="00E4044D">
      <w:pPr>
        <w:jc w:val="center"/>
        <w:rPr>
          <w:rFonts w:ascii="Arial" w:hAnsi="Arial" w:cs="Arial"/>
          <w:b/>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Pr>
          <w:rFonts w:ascii="Arial" w:hAnsi="Arial" w:cs="Arial"/>
          <w:b/>
          <w:color w:val="000000"/>
          <w:sz w:val="20"/>
          <w:szCs w:val="20"/>
        </w:rPr>
        <w:t>4</w:t>
      </w:r>
    </w:p>
    <w:p w:rsidR="00E4044D" w:rsidRPr="00DB4FD1" w:rsidRDefault="00E4044D" w:rsidP="00E4044D">
      <w:pPr>
        <w:numPr>
          <w:ilvl w:val="0"/>
          <w:numId w:val="38"/>
        </w:numPr>
        <w:tabs>
          <w:tab w:val="num" w:pos="50"/>
        </w:tabs>
        <w:suppressAutoHyphens/>
        <w:spacing w:after="120"/>
        <w:ind w:left="420" w:hanging="420"/>
        <w:rPr>
          <w:rFonts w:ascii="Arial" w:eastAsia="Garamond" w:hAnsi="Arial" w:cs="Arial"/>
          <w:color w:val="000000"/>
          <w:sz w:val="20"/>
          <w:szCs w:val="20"/>
        </w:rPr>
      </w:pPr>
      <w:r w:rsidRPr="00DB4FD1">
        <w:rPr>
          <w:rFonts w:ascii="Arial" w:hAnsi="Arial" w:cs="Arial"/>
          <w:color w:val="000000"/>
          <w:sz w:val="20"/>
          <w:szCs w:val="20"/>
        </w:rPr>
        <w:t>Strony</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zobowiązują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się</w:t>
      </w:r>
      <w:r w:rsidRPr="00DB4FD1">
        <w:rPr>
          <w:rFonts w:ascii="Arial" w:eastAsia="Garamond" w:hAnsi="Arial" w:cs="Arial"/>
          <w:color w:val="000000"/>
          <w:sz w:val="20"/>
          <w:szCs w:val="20"/>
        </w:rPr>
        <w:t xml:space="preserve"> </w:t>
      </w:r>
      <w:r w:rsidRPr="00DB4FD1">
        <w:rPr>
          <w:rFonts w:ascii="Arial" w:hAnsi="Arial" w:cs="Arial"/>
          <w:color w:val="000000"/>
          <w:sz w:val="20"/>
          <w:szCs w:val="20"/>
        </w:rPr>
        <w:t>do</w:t>
      </w:r>
      <w:r w:rsidRPr="00DB4FD1">
        <w:rPr>
          <w:rFonts w:ascii="Arial" w:eastAsia="Garamond" w:hAnsi="Arial" w:cs="Arial"/>
          <w:color w:val="000000"/>
          <w:sz w:val="20"/>
          <w:szCs w:val="20"/>
        </w:rPr>
        <w:t xml:space="preserve"> </w:t>
      </w:r>
      <w:r w:rsidRPr="00DB4FD1">
        <w:rPr>
          <w:rFonts w:ascii="Arial" w:hAnsi="Arial" w:cs="Arial"/>
          <w:color w:val="000000"/>
          <w:sz w:val="20"/>
          <w:szCs w:val="20"/>
        </w:rPr>
        <w:t>pełnej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współpracy</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ramach</w:t>
      </w:r>
      <w:r w:rsidRPr="00DB4FD1">
        <w:rPr>
          <w:rFonts w:ascii="Arial" w:eastAsia="Garamond" w:hAnsi="Arial" w:cs="Arial"/>
          <w:color w:val="000000"/>
          <w:sz w:val="20"/>
          <w:szCs w:val="20"/>
        </w:rPr>
        <w:t xml:space="preserve"> umowy oraz </w:t>
      </w:r>
      <w:r w:rsidRPr="00DB4FD1">
        <w:rPr>
          <w:rFonts w:ascii="Arial" w:hAnsi="Arial" w:cs="Arial"/>
          <w:color w:val="000000"/>
          <w:sz w:val="20"/>
          <w:szCs w:val="20"/>
        </w:rPr>
        <w:t>realizowanych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Zleceń,</w:t>
      </w:r>
      <w:r w:rsidRPr="00DB4FD1">
        <w:rPr>
          <w:rFonts w:ascii="Arial" w:eastAsia="Garamond" w:hAnsi="Arial" w:cs="Arial"/>
          <w:color w:val="000000"/>
          <w:sz w:val="20"/>
          <w:szCs w:val="20"/>
        </w:rPr>
        <w:t xml:space="preserve"> </w:t>
      </w:r>
      <w:r w:rsidRPr="00DB4FD1">
        <w:rPr>
          <w:rFonts w:ascii="Arial" w:hAnsi="Arial" w:cs="Arial"/>
          <w:color w:val="000000"/>
          <w:sz w:val="20"/>
          <w:szCs w:val="20"/>
        </w:rPr>
        <w:t>opartej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na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wzajemnym</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zaufaniu.</w:t>
      </w:r>
      <w:r w:rsidRPr="00DB4FD1">
        <w:rPr>
          <w:rFonts w:ascii="Arial" w:eastAsia="Garamond" w:hAnsi="Arial" w:cs="Arial"/>
          <w:color w:val="000000"/>
          <w:sz w:val="20"/>
          <w:szCs w:val="20"/>
        </w:rPr>
        <w:t xml:space="preserve"> </w:t>
      </w:r>
    </w:p>
    <w:p w:rsidR="00E4044D" w:rsidRPr="00DB4FD1" w:rsidRDefault="00E4044D" w:rsidP="00E4044D">
      <w:pPr>
        <w:numPr>
          <w:ilvl w:val="0"/>
          <w:numId w:val="38"/>
        </w:numPr>
        <w:tabs>
          <w:tab w:val="num" w:pos="50"/>
        </w:tabs>
        <w:suppressAutoHyphens/>
        <w:spacing w:after="120"/>
        <w:ind w:left="420" w:hanging="420"/>
        <w:rPr>
          <w:rFonts w:ascii="Arial" w:hAnsi="Arial" w:cs="Arial"/>
          <w:color w:val="000000"/>
          <w:sz w:val="20"/>
          <w:szCs w:val="20"/>
        </w:rPr>
      </w:pP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związku</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intencją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Stron</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wyrażoną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ust.</w:t>
      </w:r>
      <w:r w:rsidRPr="00DB4FD1">
        <w:rPr>
          <w:rFonts w:ascii="Arial" w:eastAsia="Garamond" w:hAnsi="Arial" w:cs="Arial"/>
          <w:color w:val="000000"/>
          <w:sz w:val="20"/>
          <w:szCs w:val="20"/>
        </w:rPr>
        <w:t xml:space="preserve"> </w:t>
      </w:r>
      <w:r w:rsidRPr="00DB4FD1">
        <w:rPr>
          <w:rFonts w:ascii="Arial" w:hAnsi="Arial" w:cs="Arial"/>
          <w:color w:val="000000"/>
          <w:sz w:val="20"/>
          <w:szCs w:val="20"/>
        </w:rPr>
        <w:t>1</w:t>
      </w:r>
      <w:r w:rsidRPr="00DB4FD1">
        <w:rPr>
          <w:rFonts w:ascii="Arial" w:eastAsia="Garamond" w:hAnsi="Arial" w:cs="Arial"/>
          <w:color w:val="000000"/>
          <w:sz w:val="20"/>
          <w:szCs w:val="20"/>
        </w:rPr>
        <w:t xml:space="preserve"> powyżej </w:t>
      </w:r>
      <w:r w:rsidRPr="00DB4FD1">
        <w:rPr>
          <w:rFonts w:ascii="Arial" w:hAnsi="Arial" w:cs="Arial"/>
          <w:color w:val="000000"/>
          <w:sz w:val="20"/>
          <w:szCs w:val="20"/>
        </w:rPr>
        <w:t>Wykonawca</w:t>
      </w:r>
      <w:r w:rsidRPr="00DB4FD1">
        <w:rPr>
          <w:rFonts w:ascii="Arial" w:eastAsia="Garamond" w:hAnsi="Arial" w:cs="Arial"/>
          <w:color w:val="000000"/>
          <w:sz w:val="20"/>
          <w:szCs w:val="20"/>
        </w:rPr>
        <w:t xml:space="preserve"> </w:t>
      </w:r>
      <w:r w:rsidRPr="00DB4FD1">
        <w:rPr>
          <w:rFonts w:ascii="Arial" w:hAnsi="Arial" w:cs="Arial"/>
          <w:color w:val="000000"/>
          <w:sz w:val="20"/>
          <w:szCs w:val="20"/>
        </w:rPr>
        <w:t>zobowiązuje</w:t>
      </w:r>
      <w:r w:rsidRPr="00DB4FD1">
        <w:rPr>
          <w:rFonts w:ascii="Arial" w:eastAsia="Garamond" w:hAnsi="Arial" w:cs="Arial"/>
          <w:color w:val="000000"/>
          <w:sz w:val="20"/>
          <w:szCs w:val="20"/>
        </w:rPr>
        <w:t xml:space="preserve"> </w:t>
      </w:r>
      <w:r w:rsidRPr="00DB4FD1">
        <w:rPr>
          <w:rFonts w:ascii="Arial" w:hAnsi="Arial" w:cs="Arial"/>
          <w:color w:val="000000"/>
          <w:sz w:val="20"/>
          <w:szCs w:val="20"/>
        </w:rPr>
        <w:t>się</w:t>
      </w:r>
      <w:r w:rsidRPr="00DB4FD1">
        <w:rPr>
          <w:rFonts w:ascii="Arial" w:eastAsia="Garamond" w:hAnsi="Arial" w:cs="Arial"/>
          <w:color w:val="000000"/>
          <w:sz w:val="20"/>
          <w:szCs w:val="20"/>
        </w:rPr>
        <w:t xml:space="preserve"> </w:t>
      </w:r>
      <w:r w:rsidRPr="00DB4FD1">
        <w:rPr>
          <w:rFonts w:ascii="Arial" w:hAnsi="Arial" w:cs="Arial"/>
          <w:color w:val="000000"/>
          <w:sz w:val="20"/>
          <w:szCs w:val="20"/>
        </w:rPr>
        <w:t>świadczyć</w:t>
      </w:r>
      <w:r w:rsidRPr="00DB4FD1">
        <w:rPr>
          <w:rFonts w:ascii="Arial" w:eastAsia="Garamond" w:hAnsi="Arial" w:cs="Arial"/>
          <w:color w:val="000000"/>
          <w:sz w:val="20"/>
          <w:szCs w:val="20"/>
        </w:rPr>
        <w:t xml:space="preserve"> </w:t>
      </w:r>
      <w:r w:rsidRPr="00DB4FD1">
        <w:rPr>
          <w:rFonts w:ascii="Arial" w:hAnsi="Arial" w:cs="Arial"/>
          <w:color w:val="000000"/>
          <w:sz w:val="20"/>
          <w:szCs w:val="20"/>
        </w:rPr>
        <w:t>usługi</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należytą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starannością,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zgodnie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obowiązującymi</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przepisami</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prawa,</w:t>
      </w:r>
      <w:r w:rsidRPr="00DB4FD1">
        <w:rPr>
          <w:rFonts w:ascii="Arial" w:eastAsia="Garamond" w:hAnsi="Arial" w:cs="Arial"/>
          <w:color w:val="000000"/>
          <w:sz w:val="20"/>
          <w:szCs w:val="20"/>
        </w:rPr>
        <w:t xml:space="preserve"> </w:t>
      </w:r>
      <w:r w:rsidRPr="00DB4FD1">
        <w:rPr>
          <w:rFonts w:ascii="Arial" w:hAnsi="Arial" w:cs="Arial"/>
          <w:color w:val="000000"/>
          <w:sz w:val="20"/>
          <w:szCs w:val="20"/>
        </w:rPr>
        <w:t>zobowiązując</w:t>
      </w:r>
      <w:r w:rsidRPr="00DB4FD1">
        <w:rPr>
          <w:rFonts w:ascii="Arial" w:eastAsia="Garamond" w:hAnsi="Arial" w:cs="Arial"/>
          <w:color w:val="000000"/>
          <w:sz w:val="20"/>
          <w:szCs w:val="20"/>
        </w:rPr>
        <w:t xml:space="preserve"> </w:t>
      </w:r>
      <w:r w:rsidRPr="00DB4FD1">
        <w:rPr>
          <w:rFonts w:ascii="Arial" w:hAnsi="Arial" w:cs="Arial"/>
          <w:color w:val="000000"/>
          <w:sz w:val="20"/>
          <w:szCs w:val="20"/>
        </w:rPr>
        <w:t>się</w:t>
      </w:r>
      <w:r w:rsidRPr="00DB4FD1">
        <w:rPr>
          <w:rFonts w:ascii="Arial" w:eastAsia="Garamond" w:hAnsi="Arial" w:cs="Arial"/>
          <w:color w:val="000000"/>
          <w:sz w:val="20"/>
          <w:szCs w:val="20"/>
        </w:rPr>
        <w:t xml:space="preserve"> </w:t>
      </w:r>
      <w:r w:rsidRPr="00DB4FD1">
        <w:rPr>
          <w:rFonts w:ascii="Arial" w:hAnsi="Arial" w:cs="Arial"/>
          <w:color w:val="000000"/>
          <w:sz w:val="20"/>
          <w:szCs w:val="20"/>
        </w:rPr>
        <w:t>do</w:t>
      </w:r>
      <w:r w:rsidRPr="00DB4FD1">
        <w:rPr>
          <w:rFonts w:ascii="Arial" w:eastAsia="Garamond" w:hAnsi="Arial" w:cs="Arial"/>
          <w:color w:val="000000"/>
          <w:sz w:val="20"/>
          <w:szCs w:val="20"/>
        </w:rPr>
        <w:t xml:space="preserve"> </w:t>
      </w:r>
      <w:r w:rsidRPr="00DB4FD1">
        <w:rPr>
          <w:rFonts w:ascii="Arial" w:hAnsi="Arial" w:cs="Arial"/>
          <w:color w:val="000000"/>
          <w:sz w:val="20"/>
          <w:szCs w:val="20"/>
        </w:rPr>
        <w:t xml:space="preserve">składania Zamawiającemu wszelkich wyjaśnień w trakcie realizacji Zlecenia. </w:t>
      </w:r>
    </w:p>
    <w:p w:rsidR="00E4044D" w:rsidRPr="00DB4FD1" w:rsidRDefault="00E4044D" w:rsidP="00E4044D">
      <w:pPr>
        <w:numPr>
          <w:ilvl w:val="0"/>
          <w:numId w:val="38"/>
        </w:numPr>
        <w:tabs>
          <w:tab w:val="left" w:pos="709"/>
        </w:tabs>
        <w:suppressAutoHyphens/>
        <w:spacing w:after="120"/>
        <w:rPr>
          <w:rFonts w:ascii="Arial" w:hAnsi="Arial" w:cs="Arial"/>
          <w:color w:val="000000"/>
          <w:sz w:val="20"/>
          <w:szCs w:val="20"/>
        </w:rPr>
      </w:pPr>
      <w:r w:rsidRPr="00DB4FD1">
        <w:rPr>
          <w:rFonts w:ascii="Arial" w:hAnsi="Arial" w:cs="Arial"/>
          <w:color w:val="000000"/>
          <w:sz w:val="20"/>
          <w:szCs w:val="20"/>
        </w:rPr>
        <w:t>Wykonawca</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zapewnia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ponadto,</w:t>
      </w:r>
      <w:r w:rsidRPr="00DB4FD1">
        <w:rPr>
          <w:rFonts w:ascii="Arial" w:eastAsia="Garamond" w:hAnsi="Arial" w:cs="Arial"/>
          <w:color w:val="000000"/>
          <w:sz w:val="20"/>
          <w:szCs w:val="20"/>
        </w:rPr>
        <w:t xml:space="preserve"> </w:t>
      </w:r>
      <w:r w:rsidRPr="00DB4FD1">
        <w:rPr>
          <w:rFonts w:ascii="Arial" w:hAnsi="Arial" w:cs="Arial"/>
          <w:color w:val="000000"/>
          <w:sz w:val="20"/>
          <w:szCs w:val="20"/>
        </w:rPr>
        <w:t>że</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posiada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wiedzę,</w:t>
      </w:r>
      <w:r w:rsidRPr="00DB4FD1">
        <w:rPr>
          <w:rFonts w:ascii="Arial" w:eastAsia="Garamond" w:hAnsi="Arial" w:cs="Arial"/>
          <w:color w:val="000000"/>
          <w:sz w:val="20"/>
          <w:szCs w:val="20"/>
        </w:rPr>
        <w:t xml:space="preserve"> </w:t>
      </w:r>
      <w:r w:rsidRPr="00DB4FD1">
        <w:rPr>
          <w:rFonts w:ascii="Arial" w:hAnsi="Arial" w:cs="Arial"/>
          <w:color w:val="000000"/>
          <w:sz w:val="20"/>
          <w:szCs w:val="20"/>
        </w:rPr>
        <w:t>doświadczenie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oraz</w:t>
      </w:r>
      <w:r w:rsidRPr="00DB4FD1">
        <w:rPr>
          <w:rFonts w:ascii="Arial" w:eastAsia="Garamond" w:hAnsi="Arial" w:cs="Arial"/>
          <w:color w:val="000000"/>
          <w:sz w:val="20"/>
          <w:szCs w:val="20"/>
        </w:rPr>
        <w:t xml:space="preserve"> </w:t>
      </w:r>
      <w:r w:rsidRPr="00DB4FD1">
        <w:rPr>
          <w:rFonts w:ascii="Arial" w:hAnsi="Arial" w:cs="Arial"/>
          <w:color w:val="000000"/>
          <w:sz w:val="20"/>
          <w:szCs w:val="20"/>
        </w:rPr>
        <w:t>środki</w:t>
      </w:r>
      <w:r w:rsidRPr="00DB4FD1">
        <w:rPr>
          <w:rFonts w:ascii="Arial" w:eastAsia="Garamond" w:hAnsi="Arial" w:cs="Arial"/>
          <w:color w:val="000000"/>
          <w:sz w:val="20"/>
          <w:szCs w:val="20"/>
        </w:rPr>
        <w:t xml:space="preserve"> </w:t>
      </w:r>
      <w:r w:rsidRPr="00DB4FD1">
        <w:rPr>
          <w:rFonts w:ascii="Arial" w:hAnsi="Arial" w:cs="Arial"/>
          <w:color w:val="000000"/>
          <w:sz w:val="20"/>
          <w:szCs w:val="20"/>
        </w:rPr>
        <w:t xml:space="preserve">niezbędne do realizacji przedmiotu umowy. </w:t>
      </w:r>
    </w:p>
    <w:p w:rsidR="00E4044D" w:rsidRPr="00DB4FD1" w:rsidRDefault="00E4044D" w:rsidP="00E4044D">
      <w:pPr>
        <w:numPr>
          <w:ilvl w:val="0"/>
          <w:numId w:val="38"/>
        </w:numPr>
        <w:tabs>
          <w:tab w:val="left" w:pos="709"/>
        </w:tabs>
        <w:suppressAutoHyphens/>
        <w:spacing w:after="120"/>
        <w:rPr>
          <w:rFonts w:ascii="Arial" w:hAnsi="Arial" w:cs="Arial"/>
          <w:color w:val="000000"/>
          <w:sz w:val="20"/>
          <w:szCs w:val="20"/>
        </w:rPr>
      </w:pPr>
      <w:r w:rsidRPr="00DB4FD1">
        <w:rPr>
          <w:rFonts w:ascii="Arial" w:hAnsi="Arial" w:cs="Arial"/>
          <w:color w:val="000000"/>
          <w:sz w:val="20"/>
          <w:szCs w:val="20"/>
        </w:rPr>
        <w:t xml:space="preserve">Wykonawca oświadcza, że usługi określone w § 2 będą świadczone wyłącznie przez Specjalistów Wykonawcy i Osoby Wykonawcy działające pod nadzorem Specjalistów Wykonawcy. W ramach świadczenia usług Wykonawca zapewnia Zamawiającemu bezpośredni kontakt ze wszystkimi Specjalistami Wykonawcy i Osobami Wykonawcy. </w:t>
      </w:r>
    </w:p>
    <w:p w:rsidR="00E4044D" w:rsidRPr="00DB4FD1" w:rsidRDefault="00E4044D" w:rsidP="00E4044D">
      <w:pPr>
        <w:numPr>
          <w:ilvl w:val="0"/>
          <w:numId w:val="38"/>
        </w:numPr>
        <w:tabs>
          <w:tab w:val="left" w:pos="709"/>
        </w:tabs>
        <w:suppressAutoHyphens/>
        <w:spacing w:after="120"/>
        <w:rPr>
          <w:rFonts w:ascii="Arial" w:hAnsi="Arial" w:cs="Arial"/>
          <w:color w:val="000000"/>
          <w:sz w:val="20"/>
          <w:szCs w:val="20"/>
        </w:rPr>
      </w:pPr>
      <w:r w:rsidRPr="00DB4FD1">
        <w:rPr>
          <w:rFonts w:ascii="Arial" w:hAnsi="Arial" w:cs="Arial"/>
          <w:color w:val="000000"/>
          <w:sz w:val="20"/>
          <w:szCs w:val="20"/>
        </w:rPr>
        <w:t>Zamawiający</w:t>
      </w:r>
      <w:r w:rsidRPr="00DB4FD1">
        <w:rPr>
          <w:rFonts w:ascii="Arial" w:eastAsia="Garamond" w:hAnsi="Arial" w:cs="Arial"/>
          <w:color w:val="000000"/>
          <w:sz w:val="20"/>
          <w:szCs w:val="20"/>
        </w:rPr>
        <w:t xml:space="preserve"> </w:t>
      </w:r>
      <w:r w:rsidRPr="00DB4FD1">
        <w:rPr>
          <w:rFonts w:ascii="Arial" w:hAnsi="Arial" w:cs="Arial"/>
          <w:color w:val="000000"/>
          <w:sz w:val="20"/>
          <w:szCs w:val="20"/>
        </w:rPr>
        <w:t>udostępni</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Wykonawcy</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niezbędne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dane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do</w:t>
      </w:r>
      <w:r w:rsidRPr="00DB4FD1">
        <w:rPr>
          <w:rFonts w:ascii="Arial" w:eastAsia="Garamond" w:hAnsi="Arial" w:cs="Arial"/>
          <w:color w:val="000000"/>
          <w:sz w:val="20"/>
          <w:szCs w:val="20"/>
        </w:rPr>
        <w:t xml:space="preserve"> </w:t>
      </w:r>
      <w:r w:rsidRPr="00DB4FD1">
        <w:rPr>
          <w:rFonts w:ascii="Arial" w:hAnsi="Arial" w:cs="Arial"/>
          <w:color w:val="000000"/>
          <w:sz w:val="20"/>
          <w:szCs w:val="20"/>
        </w:rPr>
        <w:t>świadczenia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usług</w:t>
      </w:r>
      <w:r w:rsidRPr="00DB4FD1">
        <w:rPr>
          <w:rFonts w:ascii="Arial" w:eastAsia="Garamond" w:hAnsi="Arial" w:cs="Arial"/>
          <w:color w:val="000000"/>
          <w:sz w:val="20"/>
          <w:szCs w:val="20"/>
        </w:rPr>
        <w:t xml:space="preserve"> </w:t>
      </w:r>
      <w:r w:rsidRPr="00DB4FD1">
        <w:rPr>
          <w:rFonts w:ascii="Arial" w:hAnsi="Arial" w:cs="Arial"/>
          <w:color w:val="000000"/>
          <w:sz w:val="20"/>
          <w:szCs w:val="20"/>
        </w:rPr>
        <w:t>będących przedmiotem niniejszej umowy, z zastrzeżeniem zobowiązania do zachowania poufności określonego w § 5 umowy.</w:t>
      </w:r>
    </w:p>
    <w:p w:rsidR="00E4044D" w:rsidRPr="00DB4FD1" w:rsidRDefault="00E4044D" w:rsidP="00E4044D">
      <w:pPr>
        <w:numPr>
          <w:ilvl w:val="0"/>
          <w:numId w:val="38"/>
        </w:numPr>
        <w:tabs>
          <w:tab w:val="left" w:pos="709"/>
        </w:tabs>
        <w:suppressAutoHyphens/>
        <w:spacing w:after="120"/>
        <w:rPr>
          <w:rFonts w:ascii="Arial" w:hAnsi="Arial" w:cs="Arial"/>
          <w:color w:val="000000"/>
          <w:sz w:val="20"/>
          <w:szCs w:val="20"/>
        </w:rPr>
      </w:pPr>
      <w:r w:rsidRPr="00DB4FD1">
        <w:rPr>
          <w:rFonts w:ascii="Arial" w:hAnsi="Arial" w:cs="Arial"/>
          <w:color w:val="000000"/>
          <w:sz w:val="20"/>
          <w:szCs w:val="20"/>
        </w:rPr>
        <w:t>Zamawiający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zezwala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Wykonawcy</w:t>
      </w:r>
      <w:r w:rsidRPr="00DB4FD1">
        <w:rPr>
          <w:rFonts w:ascii="Arial" w:eastAsia="Garamond" w:hAnsi="Arial" w:cs="Arial"/>
          <w:color w:val="000000"/>
          <w:sz w:val="20"/>
          <w:szCs w:val="20"/>
        </w:rPr>
        <w:t xml:space="preserve"> </w:t>
      </w:r>
      <w:r w:rsidRPr="00DB4FD1">
        <w:rPr>
          <w:rFonts w:ascii="Arial" w:hAnsi="Arial" w:cs="Arial"/>
          <w:color w:val="000000"/>
          <w:sz w:val="20"/>
          <w:szCs w:val="20"/>
        </w:rPr>
        <w:t>na</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powierzenie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świadczenia usług</w:t>
      </w:r>
      <w:r w:rsidRPr="00DB4FD1">
        <w:rPr>
          <w:rFonts w:ascii="Arial" w:eastAsia="Garamond" w:hAnsi="Arial" w:cs="Arial"/>
          <w:color w:val="000000"/>
          <w:sz w:val="20"/>
          <w:szCs w:val="20"/>
        </w:rPr>
        <w:t xml:space="preserve"> </w:t>
      </w:r>
      <w:r w:rsidRPr="00DB4FD1">
        <w:rPr>
          <w:rFonts w:ascii="Arial" w:hAnsi="Arial" w:cs="Arial"/>
          <w:color w:val="000000"/>
          <w:sz w:val="20"/>
          <w:szCs w:val="20"/>
        </w:rPr>
        <w:t>objętych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niniejszą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osobom</w:t>
      </w:r>
      <w:r w:rsidRPr="00DB4FD1">
        <w:rPr>
          <w:rFonts w:ascii="Arial" w:eastAsia="Garamond" w:hAnsi="Arial" w:cs="Arial"/>
          <w:color w:val="000000"/>
          <w:sz w:val="20"/>
          <w:szCs w:val="20"/>
        </w:rPr>
        <w:t xml:space="preserve"> </w:t>
      </w:r>
      <w:r w:rsidRPr="00DB4FD1">
        <w:rPr>
          <w:rFonts w:ascii="Arial" w:hAnsi="Arial" w:cs="Arial"/>
          <w:color w:val="000000"/>
          <w:sz w:val="20"/>
          <w:szCs w:val="20"/>
        </w:rPr>
        <w:t>innym niż Specjaliści Wykonawcy i Osoby Wykonawcy</w:t>
      </w:r>
      <w:r w:rsidRPr="00DB4FD1">
        <w:rPr>
          <w:rFonts w:ascii="Arial" w:eastAsia="Garamond" w:hAnsi="Arial" w:cs="Arial"/>
          <w:color w:val="000000"/>
          <w:sz w:val="20"/>
          <w:szCs w:val="20"/>
        </w:rPr>
        <w:t xml:space="preserve"> </w:t>
      </w:r>
      <w:r w:rsidRPr="00DB4FD1">
        <w:rPr>
          <w:rFonts w:ascii="Arial" w:hAnsi="Arial" w:cs="Arial"/>
          <w:color w:val="000000"/>
          <w:sz w:val="20"/>
          <w:szCs w:val="20"/>
        </w:rPr>
        <w:t>tylko</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w:t>
      </w:r>
      <w:r w:rsidRPr="00DB4FD1">
        <w:rPr>
          <w:rFonts w:ascii="Arial" w:eastAsia="Garamond" w:hAnsi="Arial" w:cs="Arial"/>
          <w:color w:val="000000"/>
          <w:sz w:val="20"/>
          <w:szCs w:val="20"/>
        </w:rPr>
        <w:t xml:space="preserve"> uprzednią </w:t>
      </w:r>
      <w:r w:rsidRPr="00DB4FD1">
        <w:rPr>
          <w:rFonts w:ascii="Arial" w:hAnsi="Arial" w:cs="Arial"/>
          <w:color w:val="000000"/>
          <w:sz w:val="20"/>
          <w:szCs w:val="20"/>
        </w:rPr>
        <w:t>zgodą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Zamawiającego wyrażoną w formie pisemnej pod rygorem nieważności. Z chwilą wyrażenia przez Zamawiającego zgody, o której mowa w zdaniu poprzednim,</w:t>
      </w:r>
      <w:r w:rsidRPr="00DB4FD1" w:rsidDel="002F6E2C">
        <w:rPr>
          <w:rFonts w:ascii="Arial" w:hAnsi="Arial" w:cs="Arial"/>
          <w:sz w:val="20"/>
          <w:szCs w:val="20"/>
          <w:lang w:val="x-none"/>
        </w:rPr>
        <w:t xml:space="preserve"> </w:t>
      </w:r>
      <w:r w:rsidRPr="00DB4FD1">
        <w:rPr>
          <w:rFonts w:ascii="Arial" w:hAnsi="Arial" w:cs="Arial"/>
          <w:sz w:val="20"/>
          <w:szCs w:val="20"/>
        </w:rPr>
        <w:t>o</w:t>
      </w:r>
      <w:r w:rsidRPr="00DB4FD1">
        <w:rPr>
          <w:rFonts w:ascii="Arial" w:hAnsi="Arial" w:cs="Arial"/>
          <w:color w:val="000000"/>
          <w:sz w:val="20"/>
          <w:szCs w:val="20"/>
        </w:rPr>
        <w:t xml:space="preserve">soby, których dotyczy zgoda są traktowane jak Specjaliści Wykonawcy i Osoby Wykonawcy w rozumieniu umowy. </w:t>
      </w:r>
    </w:p>
    <w:p w:rsidR="00E4044D" w:rsidRPr="00DB4FD1" w:rsidRDefault="00E4044D" w:rsidP="00E4044D">
      <w:pPr>
        <w:numPr>
          <w:ilvl w:val="0"/>
          <w:numId w:val="38"/>
        </w:numPr>
        <w:tabs>
          <w:tab w:val="num" w:pos="50"/>
        </w:tabs>
        <w:suppressAutoHyphens/>
        <w:autoSpaceDE w:val="0"/>
        <w:spacing w:after="120"/>
        <w:ind w:left="420" w:hanging="420"/>
        <w:rPr>
          <w:rFonts w:ascii="Arial" w:hAnsi="Arial" w:cs="Arial"/>
          <w:b/>
          <w:sz w:val="20"/>
          <w:szCs w:val="20"/>
        </w:rPr>
      </w:pPr>
      <w:r w:rsidRPr="00DB4FD1">
        <w:rPr>
          <w:rFonts w:ascii="Arial" w:hAnsi="Arial" w:cs="Arial"/>
          <w:color w:val="000000"/>
          <w:sz w:val="20"/>
          <w:szCs w:val="20"/>
        </w:rPr>
        <w:lastRenderedPageBreak/>
        <w:t>Wszelkie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informacje, dane lub dokumenty</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przekazane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przez</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Zamawiającego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dla</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potrzeb</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wykonania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pozostają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własnością Zamawiającego</w:t>
      </w:r>
      <w:r>
        <w:rPr>
          <w:rFonts w:ascii="Arial" w:hAnsi="Arial" w:cs="Arial"/>
          <w:color w:val="000000"/>
          <w:sz w:val="20"/>
          <w:szCs w:val="20"/>
        </w:rPr>
        <w:t xml:space="preserve"> lub Spółek GK ENEA</w:t>
      </w:r>
      <w:r w:rsidRPr="00DB4FD1">
        <w:rPr>
          <w:rFonts w:ascii="Arial" w:hAnsi="Arial" w:cs="Arial"/>
          <w:color w:val="000000"/>
          <w:sz w:val="20"/>
          <w:szCs w:val="20"/>
        </w:rPr>
        <w:t>.</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Zamawiający</w:t>
      </w:r>
      <w:r w:rsidRPr="00DB4FD1">
        <w:rPr>
          <w:rFonts w:ascii="Arial" w:eastAsia="Garamond" w:hAnsi="Arial" w:cs="Arial"/>
          <w:color w:val="000000"/>
          <w:sz w:val="20"/>
          <w:szCs w:val="20"/>
        </w:rPr>
        <w:t xml:space="preserve"> może w dowolnym terminie </w:t>
      </w:r>
      <w:r w:rsidRPr="00DB4FD1">
        <w:rPr>
          <w:rFonts w:ascii="Arial" w:hAnsi="Arial" w:cs="Arial"/>
          <w:color w:val="000000"/>
          <w:sz w:val="20"/>
          <w:szCs w:val="20"/>
        </w:rPr>
        <w:t>żądać</w:t>
      </w:r>
      <w:r w:rsidRPr="00DB4FD1">
        <w:rPr>
          <w:rFonts w:ascii="Arial" w:eastAsia="Garamond" w:hAnsi="Arial" w:cs="Arial"/>
          <w:color w:val="000000"/>
          <w:sz w:val="20"/>
          <w:szCs w:val="20"/>
        </w:rPr>
        <w:t xml:space="preserve"> od Wykonawcy </w:t>
      </w:r>
      <w:r w:rsidRPr="00DB4FD1">
        <w:rPr>
          <w:rFonts w:ascii="Arial" w:hAnsi="Arial" w:cs="Arial"/>
          <w:color w:val="000000"/>
          <w:sz w:val="20"/>
          <w:szCs w:val="20"/>
        </w:rPr>
        <w:t>zwrotu</w:t>
      </w:r>
      <w:r w:rsidRPr="00DB4FD1">
        <w:rPr>
          <w:rFonts w:ascii="Arial" w:eastAsia="Garamond" w:hAnsi="Arial" w:cs="Arial"/>
          <w:color w:val="000000"/>
          <w:sz w:val="20"/>
          <w:szCs w:val="20"/>
        </w:rPr>
        <w:t xml:space="preserve"> lub zniszczenia wszelkich nośników zawierających przekazane informacje lub trwałego usunięcia z nośników przekazanych informacji</w:t>
      </w:r>
      <w:r w:rsidRPr="00DB4FD1">
        <w:rPr>
          <w:rFonts w:ascii="Arial" w:hAnsi="Arial" w:cs="Arial"/>
          <w:color w:val="000000"/>
          <w:sz w:val="20"/>
          <w:szCs w:val="20"/>
        </w:rPr>
        <w:t>.</w:t>
      </w:r>
      <w:r w:rsidRPr="00DB4FD1">
        <w:rPr>
          <w:rFonts w:ascii="Arial" w:eastAsia="Garamond" w:hAnsi="Arial" w:cs="Arial"/>
          <w:color w:val="000000"/>
          <w:sz w:val="20"/>
          <w:szCs w:val="20"/>
        </w:rPr>
        <w:t xml:space="preserve"> Z zastrzeżeniem ograniczeń wynikających lub związanych z koniecznością zastosowania bezwzględnie obowiązujących przepisów prawa,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terminie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trzydziestu</w:t>
      </w:r>
      <w:r w:rsidRPr="00DB4FD1">
        <w:rPr>
          <w:rFonts w:ascii="Arial" w:eastAsia="Garamond" w:hAnsi="Arial" w:cs="Arial"/>
          <w:color w:val="000000"/>
          <w:sz w:val="20"/>
          <w:szCs w:val="20"/>
        </w:rPr>
        <w:t xml:space="preserve"> </w:t>
      </w:r>
      <w:r w:rsidRPr="00DB4FD1">
        <w:rPr>
          <w:rFonts w:ascii="Arial" w:hAnsi="Arial" w:cs="Arial"/>
          <w:color w:val="000000"/>
          <w:sz w:val="20"/>
          <w:szCs w:val="20"/>
        </w:rPr>
        <w:t>(30)</w:t>
      </w:r>
      <w:r w:rsidRPr="00DB4FD1">
        <w:rPr>
          <w:rFonts w:ascii="Arial" w:eastAsia="Garamond" w:hAnsi="Arial" w:cs="Arial"/>
          <w:color w:val="000000"/>
          <w:sz w:val="20"/>
          <w:szCs w:val="20"/>
        </w:rPr>
        <w:t xml:space="preserve"> </w:t>
      </w:r>
      <w:r w:rsidRPr="00DB4FD1">
        <w:rPr>
          <w:rFonts w:ascii="Arial" w:hAnsi="Arial" w:cs="Arial"/>
          <w:color w:val="000000"/>
          <w:sz w:val="20"/>
          <w:szCs w:val="20"/>
        </w:rPr>
        <w:t>dni</w:t>
      </w:r>
      <w:r w:rsidRPr="00DB4FD1">
        <w:rPr>
          <w:rFonts w:ascii="Arial" w:eastAsia="Garamond" w:hAnsi="Arial" w:cs="Arial"/>
          <w:color w:val="000000"/>
          <w:sz w:val="20"/>
          <w:szCs w:val="20"/>
        </w:rPr>
        <w:t xml:space="preserve"> </w:t>
      </w:r>
      <w:r w:rsidRPr="00DB4FD1">
        <w:rPr>
          <w:rFonts w:ascii="Arial" w:hAnsi="Arial" w:cs="Arial"/>
          <w:color w:val="000000"/>
          <w:sz w:val="20"/>
          <w:szCs w:val="20"/>
        </w:rPr>
        <w:t>od</w:t>
      </w:r>
      <w:r w:rsidRPr="00DB4FD1">
        <w:rPr>
          <w:rFonts w:ascii="Arial" w:eastAsia="Garamond" w:hAnsi="Arial" w:cs="Arial"/>
          <w:color w:val="000000"/>
          <w:sz w:val="20"/>
          <w:szCs w:val="20"/>
        </w:rPr>
        <w:t xml:space="preserve"> </w:t>
      </w:r>
      <w:r w:rsidRPr="00DB4FD1">
        <w:rPr>
          <w:rFonts w:ascii="Arial" w:hAnsi="Arial" w:cs="Arial"/>
          <w:color w:val="000000"/>
          <w:sz w:val="20"/>
          <w:szCs w:val="20"/>
        </w:rPr>
        <w:t>otrzymania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takiego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żądania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Wykonawca,</w:t>
      </w:r>
      <w:r w:rsidRPr="00DB4FD1">
        <w:rPr>
          <w:rFonts w:ascii="Arial" w:eastAsia="Garamond" w:hAnsi="Arial" w:cs="Arial"/>
          <w:color w:val="000000"/>
          <w:sz w:val="20"/>
          <w:szCs w:val="20"/>
        </w:rPr>
        <w:t xml:space="preserve"> </w:t>
      </w:r>
      <w:r w:rsidRPr="00DB4FD1">
        <w:rPr>
          <w:rFonts w:ascii="Arial" w:hAnsi="Arial" w:cs="Arial"/>
          <w:color w:val="000000"/>
          <w:sz w:val="20"/>
          <w:szCs w:val="20"/>
        </w:rPr>
        <w:t>który</w:t>
      </w:r>
      <w:r w:rsidRPr="00DB4FD1">
        <w:rPr>
          <w:rFonts w:ascii="Arial" w:eastAsia="Garamond" w:hAnsi="Arial" w:cs="Arial"/>
          <w:color w:val="000000"/>
          <w:sz w:val="20"/>
          <w:szCs w:val="20"/>
        </w:rPr>
        <w:t xml:space="preserve"> </w:t>
      </w:r>
      <w:r w:rsidRPr="00DB4FD1">
        <w:rPr>
          <w:rFonts w:ascii="Arial" w:hAnsi="Arial" w:cs="Arial"/>
          <w:color w:val="000000"/>
          <w:sz w:val="20"/>
          <w:szCs w:val="20"/>
        </w:rPr>
        <w:t>otrzymał</w:t>
      </w:r>
      <w:r w:rsidRPr="00DB4FD1">
        <w:rPr>
          <w:rFonts w:ascii="Arial" w:eastAsia="Garamond" w:hAnsi="Arial" w:cs="Arial"/>
          <w:color w:val="000000"/>
          <w:sz w:val="20"/>
          <w:szCs w:val="20"/>
        </w:rPr>
        <w:t xml:space="preserve"> </w:t>
      </w:r>
      <w:r w:rsidRPr="00DB4FD1">
        <w:rPr>
          <w:rFonts w:ascii="Arial" w:hAnsi="Arial" w:cs="Arial"/>
          <w:color w:val="000000"/>
          <w:sz w:val="20"/>
          <w:szCs w:val="20"/>
        </w:rPr>
        <w:t>informacje,</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zwróci</w:t>
      </w:r>
      <w:r w:rsidRPr="00DB4FD1">
        <w:rPr>
          <w:rFonts w:ascii="Arial" w:eastAsia="Garamond" w:hAnsi="Arial" w:cs="Arial"/>
          <w:color w:val="000000"/>
          <w:sz w:val="20"/>
          <w:szCs w:val="20"/>
        </w:rPr>
        <w:t xml:space="preserve"> </w:t>
      </w:r>
      <w:r w:rsidRPr="00DB4FD1">
        <w:rPr>
          <w:rFonts w:ascii="Arial" w:hAnsi="Arial" w:cs="Arial"/>
          <w:color w:val="000000"/>
          <w:sz w:val="20"/>
          <w:szCs w:val="20"/>
        </w:rPr>
        <w:t>oryginały nośników zawierających te informacje</w:t>
      </w:r>
      <w:r w:rsidRPr="00DB4FD1">
        <w:rPr>
          <w:rFonts w:ascii="Arial" w:eastAsia="Garamond" w:hAnsi="Arial" w:cs="Arial"/>
          <w:color w:val="000000"/>
          <w:sz w:val="20"/>
          <w:szCs w:val="20"/>
        </w:rPr>
        <w:t xml:space="preserve"> lub </w:t>
      </w:r>
      <w:r w:rsidRPr="00DB4FD1">
        <w:rPr>
          <w:rFonts w:ascii="Arial" w:hAnsi="Arial" w:cs="Arial"/>
          <w:color w:val="000000"/>
          <w:sz w:val="20"/>
          <w:szCs w:val="20"/>
        </w:rPr>
        <w:t>zniszczy</w:t>
      </w:r>
      <w:r w:rsidRPr="00DB4FD1">
        <w:rPr>
          <w:rFonts w:ascii="Arial" w:eastAsia="Garamond" w:hAnsi="Arial" w:cs="Arial"/>
          <w:color w:val="000000"/>
          <w:sz w:val="20"/>
          <w:szCs w:val="20"/>
        </w:rPr>
        <w:t xml:space="preserve"> </w:t>
      </w:r>
      <w:r w:rsidRPr="00DB4FD1">
        <w:rPr>
          <w:rFonts w:ascii="Arial" w:hAnsi="Arial" w:cs="Arial"/>
          <w:color w:val="000000"/>
          <w:sz w:val="20"/>
          <w:szCs w:val="20"/>
        </w:rPr>
        <w:t>wszystkie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pisemne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i</w:t>
      </w:r>
      <w:r w:rsidRPr="00DB4FD1">
        <w:rPr>
          <w:rFonts w:ascii="Arial" w:eastAsia="Garamond" w:hAnsi="Arial" w:cs="Arial"/>
          <w:color w:val="000000"/>
          <w:sz w:val="20"/>
          <w:szCs w:val="20"/>
        </w:rPr>
        <w:t xml:space="preserve"> </w:t>
      </w:r>
      <w:r w:rsidRPr="00DB4FD1">
        <w:rPr>
          <w:rFonts w:ascii="Arial" w:hAnsi="Arial" w:cs="Arial"/>
          <w:color w:val="000000"/>
          <w:sz w:val="20"/>
          <w:szCs w:val="20"/>
        </w:rPr>
        <w:t>elektroniczne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kopie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tych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informacji lub trwale usunie informacje z nośników.</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tym</w:t>
      </w:r>
      <w:r w:rsidRPr="00DB4FD1">
        <w:rPr>
          <w:rFonts w:ascii="Arial" w:eastAsia="Garamond" w:hAnsi="Arial" w:cs="Arial"/>
          <w:color w:val="000000"/>
          <w:sz w:val="20"/>
          <w:szCs w:val="20"/>
        </w:rPr>
        <w:t xml:space="preserve"> </w:t>
      </w:r>
      <w:r w:rsidRPr="00DB4FD1">
        <w:rPr>
          <w:rFonts w:ascii="Arial" w:hAnsi="Arial" w:cs="Arial"/>
          <w:color w:val="000000"/>
          <w:sz w:val="20"/>
          <w:szCs w:val="20"/>
        </w:rPr>
        <w:t>samym</w:t>
      </w:r>
      <w:r w:rsidRPr="00DB4FD1">
        <w:rPr>
          <w:rFonts w:ascii="Arial" w:eastAsia="Garamond" w:hAnsi="Arial" w:cs="Arial"/>
          <w:color w:val="000000"/>
          <w:sz w:val="20"/>
          <w:szCs w:val="20"/>
        </w:rPr>
        <w:t xml:space="preserve"> </w:t>
      </w:r>
      <w:r w:rsidRPr="00DB4FD1">
        <w:rPr>
          <w:rFonts w:ascii="Arial" w:hAnsi="Arial" w:cs="Arial"/>
          <w:color w:val="000000"/>
          <w:sz w:val="20"/>
          <w:szCs w:val="20"/>
        </w:rPr>
        <w:t>terminie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złoży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Zamawiającemu</w:t>
      </w:r>
      <w:r w:rsidRPr="00DB4FD1">
        <w:rPr>
          <w:rFonts w:ascii="Arial" w:eastAsia="Garamond" w:hAnsi="Arial" w:cs="Arial"/>
          <w:color w:val="000000"/>
          <w:sz w:val="20"/>
          <w:szCs w:val="20"/>
        </w:rPr>
        <w:t xml:space="preserve"> </w:t>
      </w:r>
      <w:r w:rsidRPr="00DB4FD1">
        <w:rPr>
          <w:rFonts w:ascii="Arial" w:hAnsi="Arial" w:cs="Arial"/>
          <w:color w:val="000000"/>
          <w:sz w:val="20"/>
          <w:szCs w:val="20"/>
        </w:rPr>
        <w:t>pisemne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oświadczenie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potwierdzające</w:t>
      </w:r>
      <w:r w:rsidRPr="00DB4FD1">
        <w:rPr>
          <w:rFonts w:ascii="Arial" w:eastAsia="Garamond" w:hAnsi="Arial" w:cs="Arial"/>
          <w:color w:val="000000"/>
          <w:sz w:val="20"/>
          <w:szCs w:val="20"/>
        </w:rPr>
        <w:t xml:space="preserve"> zwrot, </w:t>
      </w:r>
      <w:r w:rsidRPr="00DB4FD1">
        <w:rPr>
          <w:rFonts w:ascii="Arial" w:hAnsi="Arial" w:cs="Arial"/>
          <w:color w:val="000000"/>
          <w:sz w:val="20"/>
          <w:szCs w:val="20"/>
        </w:rPr>
        <w:t>zniszczenie lub usunięcie tych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informacji.</w:t>
      </w:r>
    </w:p>
    <w:p w:rsidR="00E4044D" w:rsidRPr="00DB4FD1" w:rsidRDefault="00E4044D" w:rsidP="00E4044D">
      <w:pPr>
        <w:numPr>
          <w:ilvl w:val="0"/>
          <w:numId w:val="38"/>
        </w:numPr>
        <w:tabs>
          <w:tab w:val="num" w:pos="50"/>
        </w:tabs>
        <w:suppressAutoHyphens/>
        <w:spacing w:after="120"/>
        <w:ind w:left="420" w:hanging="420"/>
        <w:rPr>
          <w:rFonts w:ascii="Arial" w:hAnsi="Arial" w:cs="Arial"/>
          <w:sz w:val="20"/>
          <w:szCs w:val="20"/>
        </w:rPr>
      </w:pPr>
      <w:r w:rsidRPr="00DB4FD1">
        <w:rPr>
          <w:rFonts w:ascii="Arial" w:hAnsi="Arial" w:cs="Arial"/>
          <w:sz w:val="20"/>
          <w:szCs w:val="20"/>
        </w:rPr>
        <w:t>Strony umowy ustalają, że osoby nadzorujące wykonanie niniejszej umowy, osoby upoważnione przez Zamawiającego do udzielania Zleceń oraz akceptacji wyceny sporządzonej przez Wykonawcę, osoby upoważnione przez Wykonawcę do sporządzania wyceny oraz inne osoby uprawnione do kontaktów, a także numery telefonów i adresy poczty elektronicznej tych osób określone zostały w załączniku nr 1 do umowy. Zmiana wyznaczonych przez Stronę osób i ich danych kontaktowych określonych w załączniku nr 1 jest dopuszczalna w każdym czasie, przez jednostronne oświadczenie złożone drugiej Stronie, skuteczne od momentu jego doręczenia. Zmiana załącznika nr 1 nie stanowi zmiany niniejszej umowy.</w:t>
      </w:r>
    </w:p>
    <w:p w:rsidR="00E4044D" w:rsidRPr="00DB4FD1" w:rsidRDefault="00E4044D" w:rsidP="00E4044D">
      <w:pPr>
        <w:numPr>
          <w:ilvl w:val="0"/>
          <w:numId w:val="38"/>
        </w:numPr>
        <w:tabs>
          <w:tab w:val="num" w:pos="50"/>
        </w:tabs>
        <w:suppressAutoHyphens/>
        <w:spacing w:after="120"/>
        <w:ind w:left="420" w:hanging="420"/>
        <w:rPr>
          <w:rFonts w:ascii="Arial" w:hAnsi="Arial" w:cs="Arial"/>
          <w:sz w:val="20"/>
          <w:szCs w:val="20"/>
        </w:rPr>
      </w:pPr>
      <w:r w:rsidRPr="00DB4FD1">
        <w:rPr>
          <w:rFonts w:ascii="Arial" w:hAnsi="Arial" w:cs="Arial"/>
          <w:sz w:val="20"/>
          <w:szCs w:val="20"/>
        </w:rPr>
        <w:t>Wykonane w ramach świadczenia usług analizy, opinie, informacje, opracowania lub inne dokumenty Wykonawca przekaże Zamawiającemu:</w:t>
      </w:r>
    </w:p>
    <w:p w:rsidR="00E4044D" w:rsidRPr="00DB4FD1" w:rsidRDefault="00E4044D" w:rsidP="00E4044D">
      <w:pPr>
        <w:numPr>
          <w:ilvl w:val="0"/>
          <w:numId w:val="45"/>
        </w:numPr>
        <w:suppressAutoHyphens/>
        <w:spacing w:after="120"/>
        <w:rPr>
          <w:rFonts w:ascii="Arial" w:hAnsi="Arial" w:cs="Arial"/>
          <w:sz w:val="20"/>
          <w:szCs w:val="20"/>
        </w:rPr>
      </w:pPr>
      <w:r w:rsidRPr="00DB4FD1">
        <w:rPr>
          <w:rFonts w:ascii="Arial" w:hAnsi="Arial" w:cs="Arial"/>
          <w:sz w:val="20"/>
          <w:szCs w:val="20"/>
        </w:rPr>
        <w:t>drogą elektroniczną w formie pliku [■] na adres e – mail osoby, która udzieliła Zlecenia ze strony Zamawiającego oraz na adres e - mail: [■], oraz</w:t>
      </w:r>
    </w:p>
    <w:p w:rsidR="00E4044D" w:rsidRPr="00DB4FD1" w:rsidRDefault="00E4044D" w:rsidP="00E4044D">
      <w:pPr>
        <w:numPr>
          <w:ilvl w:val="0"/>
          <w:numId w:val="45"/>
        </w:numPr>
        <w:suppressAutoHyphens/>
        <w:spacing w:after="120"/>
        <w:rPr>
          <w:rFonts w:ascii="Arial" w:hAnsi="Arial" w:cs="Arial"/>
          <w:sz w:val="20"/>
          <w:szCs w:val="20"/>
        </w:rPr>
      </w:pPr>
      <w:r w:rsidRPr="00DB4FD1">
        <w:rPr>
          <w:rFonts w:ascii="Arial" w:hAnsi="Arial" w:cs="Arial"/>
          <w:sz w:val="20"/>
          <w:szCs w:val="20"/>
        </w:rPr>
        <w:t>w postaci podpisanego i parafowanego przez Specjalistę Wykonawcy na każdej stronie dokumentu w formie papierowej</w:t>
      </w:r>
      <w:r>
        <w:rPr>
          <w:rFonts w:ascii="Arial" w:hAnsi="Arial" w:cs="Arial"/>
          <w:sz w:val="20"/>
          <w:szCs w:val="20"/>
        </w:rPr>
        <w:t xml:space="preserve"> na adres siedziby Zamawiającego</w:t>
      </w:r>
      <w:r w:rsidRPr="00DB4FD1">
        <w:rPr>
          <w:rFonts w:ascii="Arial" w:hAnsi="Arial" w:cs="Arial"/>
          <w:sz w:val="20"/>
          <w:szCs w:val="20"/>
        </w:rPr>
        <w:t xml:space="preserve">. </w:t>
      </w:r>
    </w:p>
    <w:p w:rsidR="00E4044D" w:rsidRPr="00DB4FD1" w:rsidRDefault="00E4044D" w:rsidP="00E4044D">
      <w:pPr>
        <w:numPr>
          <w:ilvl w:val="0"/>
          <w:numId w:val="38"/>
        </w:numPr>
        <w:suppressAutoHyphens/>
        <w:spacing w:after="120"/>
        <w:rPr>
          <w:rFonts w:ascii="Arial" w:hAnsi="Arial" w:cs="Arial"/>
          <w:sz w:val="20"/>
          <w:szCs w:val="20"/>
        </w:rPr>
      </w:pPr>
      <w:r w:rsidRPr="00DB4FD1">
        <w:rPr>
          <w:rFonts w:ascii="Arial" w:hAnsi="Arial" w:cs="Arial"/>
          <w:sz w:val="20"/>
          <w:szCs w:val="20"/>
        </w:rPr>
        <w:t>Jeżeli wiadomość e – mail została przekazana Zamawiającemu przez Osobę Wykonawcy Zamawiający jest uprawniony do żądania jej autoryzacji przez Specjalistę Wykonawcy poprzez potwierdzenie treści wiadomości e – mail w formie pisemnego oświadczenia.</w:t>
      </w:r>
    </w:p>
    <w:p w:rsidR="00E4044D" w:rsidRPr="00DB4FD1" w:rsidRDefault="00E4044D" w:rsidP="00E4044D">
      <w:pPr>
        <w:numPr>
          <w:ilvl w:val="0"/>
          <w:numId w:val="38"/>
        </w:numPr>
        <w:suppressAutoHyphens/>
        <w:spacing w:after="120"/>
        <w:rPr>
          <w:rFonts w:ascii="Arial" w:hAnsi="Arial" w:cs="Arial"/>
          <w:sz w:val="20"/>
          <w:szCs w:val="20"/>
        </w:rPr>
      </w:pPr>
      <w:r w:rsidRPr="00DB4FD1">
        <w:rPr>
          <w:rFonts w:ascii="Arial" w:hAnsi="Arial" w:cs="Arial"/>
          <w:sz w:val="20"/>
          <w:szCs w:val="20"/>
        </w:rPr>
        <w:t xml:space="preserve">Zamawiający dopuszcza  zmianę Specjalistów Wykonawcy lub Osób Wykonawcy umieszczonych w załączniku nr 3 do umowy w przypadku </w:t>
      </w:r>
      <w:r>
        <w:rPr>
          <w:rFonts w:ascii="Arial" w:hAnsi="Arial" w:cs="Arial"/>
          <w:sz w:val="20"/>
          <w:szCs w:val="20"/>
        </w:rPr>
        <w:t xml:space="preserve">długotrwałej nieobecności lub </w:t>
      </w:r>
      <w:r w:rsidRPr="00DB4FD1">
        <w:rPr>
          <w:rFonts w:ascii="Arial" w:hAnsi="Arial" w:cs="Arial"/>
          <w:sz w:val="20"/>
          <w:szCs w:val="20"/>
        </w:rPr>
        <w:t>zaprzestania przez Wykonawcę współpracy z tymi osobami, z zastrzeżeniem, że Wykonawca jest zobowiązany wskazać w miejsce zmienianego Specjalisty Wykonawcy lub Osoby Wykonawcy odpowiednio nowego Specjalistę Wykonawcy lub Osobę Wykonawcy</w:t>
      </w:r>
      <w:r>
        <w:rPr>
          <w:rFonts w:ascii="Arial" w:hAnsi="Arial" w:cs="Arial"/>
          <w:sz w:val="20"/>
          <w:szCs w:val="20"/>
        </w:rPr>
        <w:t>, o kompetencjach nie niższych niż osoba zastępowana</w:t>
      </w:r>
      <w:r w:rsidRPr="00DB4FD1">
        <w:rPr>
          <w:rFonts w:ascii="Arial" w:hAnsi="Arial" w:cs="Arial"/>
          <w:sz w:val="20"/>
          <w:szCs w:val="20"/>
        </w:rPr>
        <w:t>. O zmianie Specjalisty Wykonawcy lub Osoby Wykonawcy Wykonawca informuje Zamawiającego poprzez przekazanie Zamawiającemu załącznika nr 3 do umowy uwzględniającego dokonaną zmianę. Zmiana Specjalistów Wykonawcy lub Osób Wykonawcy w sposób określony w niniejszym ustępie nie stanowi zmiany umowy i jest skuteczna wobec Zamawiającego z chwilą doręczenia Zamawiającemu zmienionego załącznika nr 3.</w:t>
      </w:r>
    </w:p>
    <w:p w:rsidR="00E4044D" w:rsidRPr="00DB4FD1" w:rsidRDefault="00E4044D" w:rsidP="00E4044D">
      <w:pPr>
        <w:rPr>
          <w:rFonts w:ascii="Arial" w:hAnsi="Arial" w:cs="Arial"/>
          <w:color w:val="000000"/>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color w:val="000000"/>
          <w:sz w:val="20"/>
          <w:szCs w:val="20"/>
        </w:rPr>
        <w:t>ZOBOWIĄZANIE DO POUFNOŚCI</w:t>
      </w:r>
    </w:p>
    <w:p w:rsidR="00E4044D" w:rsidRPr="00DB4FD1" w:rsidRDefault="00E4044D" w:rsidP="00E4044D">
      <w:pPr>
        <w:jc w:val="center"/>
        <w:rPr>
          <w:rFonts w:ascii="Arial" w:hAnsi="Arial" w:cs="Arial"/>
          <w:b/>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5</w:t>
      </w:r>
    </w:p>
    <w:p w:rsidR="00E4044D" w:rsidRPr="00CD0965" w:rsidRDefault="00E4044D" w:rsidP="00E4044D">
      <w:pPr>
        <w:numPr>
          <w:ilvl w:val="0"/>
          <w:numId w:val="55"/>
        </w:numPr>
        <w:suppressAutoHyphens/>
        <w:spacing w:after="120"/>
        <w:rPr>
          <w:rFonts w:ascii="Arial" w:eastAsia="Garamond" w:hAnsi="Arial" w:cs="Arial"/>
          <w:color w:val="000000"/>
        </w:rPr>
      </w:pPr>
      <w:r w:rsidRPr="00DB4FD1">
        <w:rPr>
          <w:rFonts w:ascii="Arial" w:hAnsi="Arial" w:cs="Arial"/>
          <w:sz w:val="20"/>
          <w:szCs w:val="20"/>
        </w:rPr>
        <w:t xml:space="preserve">Zamawiający oświadcza, że wszelkie informacje uzyskane przez Wykonawcę w związku z zawarciem lub wykonywaniem niniejszej umowy albo przy okazji tych zdarzeń </w:t>
      </w:r>
      <w:r w:rsidRPr="00DB4FD1">
        <w:rPr>
          <w:rFonts w:ascii="Arial" w:hAnsi="Arial" w:cs="Arial"/>
          <w:color w:val="000000"/>
          <w:sz w:val="20"/>
          <w:szCs w:val="20"/>
        </w:rPr>
        <w:t>stanowią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tajemnicę</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przedsiębiorstwa</w:t>
      </w:r>
      <w:r w:rsidRPr="00DB4FD1">
        <w:rPr>
          <w:rFonts w:ascii="Arial" w:eastAsia="Garamond" w:hAnsi="Arial" w:cs="Arial"/>
          <w:color w:val="000000"/>
          <w:sz w:val="20"/>
          <w:szCs w:val="20"/>
        </w:rPr>
        <w:t xml:space="preserve"> Zamawiającego lub Spółek GK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rozumieniu</w:t>
      </w:r>
      <w:r w:rsidRPr="00DB4FD1">
        <w:rPr>
          <w:rFonts w:ascii="Arial" w:eastAsia="Garamond" w:hAnsi="Arial" w:cs="Arial"/>
          <w:color w:val="000000"/>
          <w:sz w:val="20"/>
          <w:szCs w:val="20"/>
        </w:rPr>
        <w:t xml:space="preserve"> </w:t>
      </w:r>
      <w:r w:rsidRPr="00DB4FD1">
        <w:rPr>
          <w:rFonts w:ascii="Arial" w:hAnsi="Arial" w:cs="Arial"/>
          <w:color w:val="000000"/>
          <w:sz w:val="20"/>
          <w:szCs w:val="20"/>
        </w:rPr>
        <w:t>art.</w:t>
      </w:r>
      <w:r w:rsidRPr="00DB4FD1">
        <w:rPr>
          <w:rFonts w:ascii="Arial" w:eastAsia="Garamond" w:hAnsi="Arial" w:cs="Arial"/>
          <w:color w:val="000000"/>
          <w:sz w:val="20"/>
          <w:szCs w:val="20"/>
        </w:rPr>
        <w:t xml:space="preserve"> </w:t>
      </w:r>
      <w:r w:rsidRPr="00DB4FD1">
        <w:rPr>
          <w:rFonts w:ascii="Arial" w:hAnsi="Arial" w:cs="Arial"/>
          <w:color w:val="000000"/>
          <w:sz w:val="20"/>
          <w:szCs w:val="20"/>
        </w:rPr>
        <w:t>11</w:t>
      </w:r>
      <w:r w:rsidRPr="00DB4FD1">
        <w:rPr>
          <w:rFonts w:ascii="Arial" w:eastAsia="Garamond" w:hAnsi="Arial" w:cs="Arial"/>
          <w:color w:val="000000"/>
          <w:sz w:val="20"/>
          <w:szCs w:val="20"/>
        </w:rPr>
        <w:t xml:space="preserve"> </w:t>
      </w:r>
      <w:r w:rsidRPr="00DB4FD1">
        <w:rPr>
          <w:rFonts w:ascii="Arial" w:hAnsi="Arial" w:cs="Arial"/>
          <w:color w:val="000000"/>
          <w:sz w:val="20"/>
          <w:szCs w:val="20"/>
        </w:rPr>
        <w:t>ust.</w:t>
      </w:r>
      <w:r w:rsidRPr="00DB4FD1">
        <w:rPr>
          <w:rFonts w:ascii="Arial" w:eastAsia="Garamond" w:hAnsi="Arial" w:cs="Arial"/>
          <w:color w:val="000000"/>
          <w:sz w:val="20"/>
          <w:szCs w:val="20"/>
        </w:rPr>
        <w:t xml:space="preserve"> </w:t>
      </w:r>
      <w:r w:rsidRPr="00DB4FD1">
        <w:rPr>
          <w:rFonts w:ascii="Arial" w:hAnsi="Arial" w:cs="Arial"/>
          <w:color w:val="000000"/>
          <w:sz w:val="20"/>
          <w:szCs w:val="20"/>
        </w:rPr>
        <w:t>4</w:t>
      </w:r>
      <w:r w:rsidRPr="00DB4FD1">
        <w:rPr>
          <w:rFonts w:ascii="Arial" w:eastAsia="Garamond" w:hAnsi="Arial" w:cs="Arial"/>
          <w:color w:val="000000"/>
          <w:sz w:val="20"/>
          <w:szCs w:val="20"/>
        </w:rPr>
        <w:t xml:space="preserve"> </w:t>
      </w:r>
      <w:r w:rsidRPr="00DB4FD1">
        <w:rPr>
          <w:rFonts w:ascii="Arial" w:hAnsi="Arial" w:cs="Arial"/>
          <w:color w:val="000000"/>
          <w:sz w:val="20"/>
          <w:szCs w:val="20"/>
        </w:rPr>
        <w:t>ustawy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dnia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16</w:t>
      </w:r>
      <w:r w:rsidRPr="00DB4FD1">
        <w:rPr>
          <w:rFonts w:ascii="Arial" w:eastAsia="Garamond" w:hAnsi="Arial" w:cs="Arial"/>
          <w:color w:val="000000"/>
          <w:sz w:val="20"/>
          <w:szCs w:val="20"/>
        </w:rPr>
        <w:t xml:space="preserve"> </w:t>
      </w:r>
      <w:r w:rsidRPr="00DB4FD1">
        <w:rPr>
          <w:rFonts w:ascii="Arial" w:hAnsi="Arial" w:cs="Arial"/>
          <w:color w:val="000000"/>
          <w:sz w:val="20"/>
          <w:szCs w:val="20"/>
        </w:rPr>
        <w:t>kwietnia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1993r.</w:t>
      </w:r>
      <w:r w:rsidRPr="00DB4FD1">
        <w:rPr>
          <w:rFonts w:ascii="Arial" w:eastAsia="Garamond" w:hAnsi="Arial" w:cs="Arial"/>
          <w:color w:val="000000"/>
          <w:sz w:val="20"/>
          <w:szCs w:val="20"/>
        </w:rPr>
        <w:t xml:space="preserve"> </w:t>
      </w:r>
      <w:r w:rsidRPr="00DB4FD1">
        <w:rPr>
          <w:rFonts w:ascii="Arial" w:hAnsi="Arial" w:cs="Arial"/>
          <w:color w:val="000000"/>
          <w:sz w:val="20"/>
          <w:szCs w:val="20"/>
        </w:rPr>
        <w:t>o</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zwalczaniu</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nieuczciwej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konkurencji</w:t>
      </w:r>
      <w:r w:rsidRPr="00DB4FD1">
        <w:rPr>
          <w:rFonts w:ascii="Arial" w:eastAsia="Garamond" w:hAnsi="Arial" w:cs="Arial"/>
          <w:color w:val="000000"/>
          <w:sz w:val="20"/>
          <w:szCs w:val="20"/>
        </w:rPr>
        <w:t xml:space="preserve"> </w:t>
      </w:r>
      <w:r w:rsidRPr="00CD0965">
        <w:rPr>
          <w:rFonts w:ascii="Arial" w:hAnsi="Arial" w:cs="Arial"/>
          <w:sz w:val="20"/>
          <w:szCs w:val="20"/>
        </w:rPr>
        <w:t>(</w:t>
      </w:r>
      <w:r>
        <w:rPr>
          <w:rFonts w:ascii="Arial" w:hAnsi="Arial" w:cs="Arial"/>
          <w:sz w:val="20"/>
          <w:szCs w:val="20"/>
        </w:rPr>
        <w:t xml:space="preserve">t.j. </w:t>
      </w:r>
      <w:r w:rsidRPr="00CD0965">
        <w:rPr>
          <w:rFonts w:ascii="Arial" w:hAnsi="Arial" w:cs="Arial"/>
          <w:sz w:val="20"/>
          <w:szCs w:val="20"/>
        </w:rPr>
        <w:t>Dz.U.2003.153.1503 ze zm.)</w:t>
      </w:r>
      <w:r w:rsidRPr="006B48AD">
        <w:rPr>
          <w:rFonts w:ascii="Arial" w:hAnsi="Arial" w:cs="Arial"/>
          <w:color w:val="000000"/>
          <w:sz w:val="20"/>
          <w:szCs w:val="20"/>
        </w:rPr>
        <w:t>,</w:t>
      </w:r>
      <w:r w:rsidRPr="006B48AD">
        <w:rPr>
          <w:rFonts w:ascii="Arial" w:hAnsi="Arial" w:cs="Arial"/>
          <w:sz w:val="20"/>
          <w:szCs w:val="20"/>
        </w:rPr>
        <w:t xml:space="preserve"> </w:t>
      </w:r>
      <w:r w:rsidRPr="006B48AD">
        <w:rPr>
          <w:rFonts w:ascii="Arial" w:hAnsi="Arial" w:cs="Arial"/>
          <w:color w:val="000000"/>
          <w:sz w:val="20"/>
          <w:szCs w:val="20"/>
        </w:rPr>
        <w:t>chyba że informacje te są lub staną się informacjami dostępnymi publicznie na skutek zdarzeń zgodnych z prawem</w:t>
      </w:r>
      <w:r w:rsidRPr="004A2545">
        <w:rPr>
          <w:rFonts w:ascii="Arial" w:eastAsia="Garamond" w:hAnsi="Arial" w:cs="Arial"/>
          <w:color w:val="000000"/>
          <w:sz w:val="20"/>
          <w:szCs w:val="20"/>
        </w:rPr>
        <w:t xml:space="preserve">. Za tajemnicę przedsiębiorstwa Zamawiającego oraz Spółek GK uznaje w szczególności informacje dotyczące działalności gospodarczej Zamawiającego oraz Spółek GK, informacje organizacyjne, finansowe, prawne, handlowe, marketingowe, produkcyjne, operacyjne, techniczne oraz technologiczne </w:t>
      </w:r>
      <w:r w:rsidRPr="002C44D8">
        <w:rPr>
          <w:rFonts w:ascii="Arial" w:hAnsi="Arial" w:cs="Arial"/>
          <w:color w:val="000000"/>
          <w:sz w:val="20"/>
          <w:szCs w:val="20"/>
        </w:rPr>
        <w:t>(dalej zwane „Informacjami Poufnymi”).</w:t>
      </w:r>
    </w:p>
    <w:p w:rsidR="00E4044D" w:rsidRPr="00DB4FD1" w:rsidRDefault="00E4044D" w:rsidP="00E4044D">
      <w:pPr>
        <w:numPr>
          <w:ilvl w:val="0"/>
          <w:numId w:val="46"/>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 xml:space="preserve">Wykonawca przyjmuje do wiadomości, że Informacje Poufne określone w ust.1 mogą stanowić ponadto informacje poufne </w:t>
      </w:r>
      <w:r w:rsidRPr="00C24988">
        <w:rPr>
          <w:rFonts w:ascii="Arial" w:hAnsi="Arial" w:cs="Arial"/>
          <w:color w:val="000000"/>
          <w:sz w:val="20"/>
          <w:szCs w:val="20"/>
        </w:rPr>
        <w:t>ENEA S.A. (której Zamawiający jest spółką zależną) w rozumieniu Rozporządzenia Parlamentu Europejskiego i Rady (UE) nr 596/2014 z dnia 16 kwietnia 2014 r. w sprawie nadużyć na rynku oraz uchylające dyrektywę 2003/6/WE Parlamentu Europejskiego i Rady i dyrektywy Komisji 2003/124/WE, 2003/125/WE i 2004/72/WE (rozporządzenie MAR)</w:t>
      </w:r>
      <w:r w:rsidRPr="00DB4FD1">
        <w:rPr>
          <w:rFonts w:ascii="Arial" w:hAnsi="Arial" w:cs="Arial"/>
          <w:color w:val="000000"/>
          <w:sz w:val="20"/>
          <w:szCs w:val="20"/>
          <w:lang w:val="fr-CH"/>
        </w:rPr>
        <w:t xml:space="preserve">, wobec </w:t>
      </w:r>
      <w:r w:rsidRPr="00DB4FD1">
        <w:rPr>
          <w:rFonts w:ascii="Arial" w:hAnsi="Arial" w:cs="Arial"/>
          <w:color w:val="000000"/>
          <w:sz w:val="20"/>
          <w:szCs w:val="20"/>
          <w:lang w:val="fr-CH"/>
        </w:rPr>
        <w:lastRenderedPageBreak/>
        <w:t>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Wykonawca oświadcza, że zapewnia zachowanie poufności tych informacji oraz zobowiązuje się przestrzegać obowiązku zachowania poufności.</w:t>
      </w:r>
    </w:p>
    <w:p w:rsidR="00E4044D" w:rsidRPr="00DB4FD1" w:rsidRDefault="00E4044D" w:rsidP="00E4044D">
      <w:pPr>
        <w:numPr>
          <w:ilvl w:val="0"/>
          <w:numId w:val="47"/>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W pozostałym zakresie, nie określonym w ust. 1 i 2 Informacje Poufne definiowane są jako wszelkie informacje, dane lub dokumenty, które Wykonawca otrzyma lub wytworzy w związku z realizacją Umowy, z wyjątkiem informacji, które:</w:t>
      </w:r>
    </w:p>
    <w:p w:rsidR="00E4044D" w:rsidRPr="00DB4FD1" w:rsidRDefault="00E4044D" w:rsidP="00E4044D">
      <w:pPr>
        <w:numPr>
          <w:ilvl w:val="0"/>
          <w:numId w:val="48"/>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są lub staną się ogólnie dostępne w inny sposób niż na skutek złamania zobowiązań określonych w niniejszej klauzuli poufności, lub</w:t>
      </w:r>
    </w:p>
    <w:p w:rsidR="00E4044D" w:rsidRPr="00DB4FD1" w:rsidRDefault="00E4044D" w:rsidP="00E4044D">
      <w:pPr>
        <w:numPr>
          <w:ilvl w:val="0"/>
          <w:numId w:val="48"/>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będą znane Wykonawcy przed rozpoczęciem realizacji umowy, a nie zostały otrzymane od Zamawiającego lub Spółek GK jako poufne w ramach innego zlecenia.</w:t>
      </w:r>
    </w:p>
    <w:p w:rsidR="00E4044D" w:rsidRPr="00DB4FD1" w:rsidRDefault="00E4044D" w:rsidP="00E4044D">
      <w:pPr>
        <w:numPr>
          <w:ilvl w:val="0"/>
          <w:numId w:val="49"/>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Wykonawca  zobowiązuje się do ochrony informacji określonych w ust. 1, 2 i 3, w tym w szczególności:</w:t>
      </w:r>
    </w:p>
    <w:p w:rsidR="00E4044D" w:rsidRPr="00DB4FD1" w:rsidRDefault="00E4044D" w:rsidP="00E4044D">
      <w:pPr>
        <w:numPr>
          <w:ilvl w:val="0"/>
          <w:numId w:val="50"/>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zachować Informacje Poufne w poufności,</w:t>
      </w:r>
    </w:p>
    <w:p w:rsidR="00E4044D" w:rsidRPr="00DB4FD1" w:rsidRDefault="00E4044D" w:rsidP="00E4044D">
      <w:pPr>
        <w:numPr>
          <w:ilvl w:val="0"/>
          <w:numId w:val="50"/>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zapewnić w pełnym zakresie ochronę przed ujawnieniem Informacji Poufnych, z zachowaniem staranności wymagane w stosunkach danego rodzaju,</w:t>
      </w:r>
    </w:p>
    <w:p w:rsidR="00E4044D" w:rsidRPr="00DB4FD1" w:rsidRDefault="00E4044D" w:rsidP="00E4044D">
      <w:pPr>
        <w:numPr>
          <w:ilvl w:val="0"/>
          <w:numId w:val="50"/>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wykorzystywać Informacje Poufne wyłącznie w celu wykonania niniejszej umowy,</w:t>
      </w:r>
    </w:p>
    <w:p w:rsidR="00E4044D" w:rsidRPr="00DB4FD1" w:rsidRDefault="00E4044D" w:rsidP="00E4044D">
      <w:pPr>
        <w:numPr>
          <w:ilvl w:val="0"/>
          <w:numId w:val="50"/>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przekazywać Informacje Poufne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rsidR="00E4044D" w:rsidRPr="00DB4FD1" w:rsidRDefault="00E4044D" w:rsidP="00E4044D">
      <w:pPr>
        <w:numPr>
          <w:ilvl w:val="0"/>
          <w:numId w:val="50"/>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niezwłocznie zawiadomić Zamawiającego na piśmie, o każdym przypadku nieuprawnionego dostępu do Informacji Poufnych,</w:t>
      </w:r>
    </w:p>
    <w:p w:rsidR="00E4044D" w:rsidRPr="00DB4FD1" w:rsidRDefault="00E4044D" w:rsidP="00E4044D">
      <w:pPr>
        <w:numPr>
          <w:ilvl w:val="0"/>
          <w:numId w:val="50"/>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po wykonaniu umowy usunąć wszystkie Informacje Poufne, chyba że Zamawiający zażąda na piśmie innego sposobu wykonania tego obowiązku, w szczególności zwrotu nośników, na których przechowywane są Informacje Poufne.</w:t>
      </w:r>
    </w:p>
    <w:p w:rsidR="00E4044D" w:rsidRPr="00DB4FD1" w:rsidRDefault="00E4044D" w:rsidP="00E4044D">
      <w:pPr>
        <w:numPr>
          <w:ilvl w:val="0"/>
          <w:numId w:val="51"/>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Wykonawca jest zobowiązany do ochrony informacji określonych w ust. 1, 2 i 3 przez okres od uzyskania pierwszego dostępu do informacji do upływu pięciu lat od dnia zakończenia wykonywania umowy.</w:t>
      </w:r>
    </w:p>
    <w:p w:rsidR="00E4044D" w:rsidRPr="00DB4FD1" w:rsidRDefault="00E4044D" w:rsidP="00E4044D">
      <w:pPr>
        <w:numPr>
          <w:ilvl w:val="0"/>
          <w:numId w:val="51"/>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 xml:space="preserve">Niezależnie od obowiązków zawiązanych z ochroną informacji określonych w ust. 1, 2 i 3 Wykonawca zobowiązuje się zachować w poufności wszelkie informacje, które uzyskał w związku z zawarciem lub wykonywaniem umowy, jeżeli ich ujawnienie mogłoby w jakikolwiek sposób naruszać renomę Zamawiającego i Spółek GK. Powyższy obowiązek ma charakter bezterminowy. </w:t>
      </w:r>
    </w:p>
    <w:p w:rsidR="00E4044D" w:rsidRPr="00DB4FD1" w:rsidRDefault="00E4044D" w:rsidP="00E4044D">
      <w:pPr>
        <w:numPr>
          <w:ilvl w:val="0"/>
          <w:numId w:val="51"/>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W trakcie obowiązywania umowy oraz przez okres pięciu lat od dnia zakończenia jej wykonywania Zamawiający jest uprawniony zwrócić się z wnioskiem o złożenie przez Wykonawcę oświadczenia dotyczącego wypełniania obowiązku ochrony informacji poufnych oraz danych osobowych. Wykonawca jest zobowiązany złożyć oświadczenie w terminie 21 (dwudziestu jeden) dni.</w:t>
      </w:r>
    </w:p>
    <w:p w:rsidR="00E4044D" w:rsidRPr="00DB4FD1" w:rsidRDefault="00E4044D" w:rsidP="00E4044D">
      <w:pPr>
        <w:numPr>
          <w:ilvl w:val="0"/>
          <w:numId w:val="51"/>
        </w:numPr>
        <w:suppressAutoHyphens/>
        <w:autoSpaceDE w:val="0"/>
        <w:autoSpaceDN w:val="0"/>
        <w:rPr>
          <w:rFonts w:ascii="Arial" w:hAnsi="Arial" w:cs="Arial"/>
          <w:color w:val="000000"/>
          <w:sz w:val="20"/>
          <w:szCs w:val="20"/>
        </w:rPr>
      </w:pPr>
      <w:r w:rsidRPr="00DB4FD1">
        <w:rPr>
          <w:rFonts w:ascii="Arial" w:hAnsi="Arial" w:cs="Arial"/>
          <w:color w:val="000000"/>
          <w:sz w:val="20"/>
          <w:szCs w:val="20"/>
        </w:rPr>
        <w:t>Wykonawca ma obowiązek:</w:t>
      </w:r>
    </w:p>
    <w:p w:rsidR="00E4044D" w:rsidRPr="00DB4FD1" w:rsidRDefault="00E4044D" w:rsidP="00E4044D">
      <w:pPr>
        <w:numPr>
          <w:ilvl w:val="0"/>
          <w:numId w:val="42"/>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wykorzystania wszelkich informacji sensytywnych przekazanych lub udostępnionych przez ENEA Operator Sp. z o.o. (według wykazu informacji sensytywnych, który stanowi załącznik nr 2 do niniejszej umowy) jedynie do celów realizacji zobowiązań wynikających z niniejszej umowy oraz nieudostępniania ich osobom trzecim ani niepublikowania w jakiejkolwiek formie w całości lub części,</w:t>
      </w:r>
    </w:p>
    <w:p w:rsidR="00E4044D" w:rsidRPr="00DB4FD1" w:rsidRDefault="00E4044D" w:rsidP="00E4044D">
      <w:pPr>
        <w:numPr>
          <w:ilvl w:val="0"/>
          <w:numId w:val="42"/>
        </w:numPr>
        <w:suppressAutoHyphens/>
        <w:autoSpaceDE w:val="0"/>
        <w:spacing w:after="120"/>
        <w:rPr>
          <w:rFonts w:ascii="Arial" w:hAnsi="Arial" w:cs="Arial"/>
          <w:color w:val="000000"/>
          <w:sz w:val="20"/>
          <w:szCs w:val="20"/>
          <w:lang w:val="fr-CH"/>
        </w:rPr>
      </w:pPr>
      <w:r w:rsidRPr="00DB4FD1">
        <w:rPr>
          <w:rFonts w:ascii="Arial" w:hAnsi="Arial" w:cs="Arial"/>
          <w:color w:val="000000"/>
          <w:sz w:val="20"/>
          <w:szCs w:val="20"/>
          <w:lang w:val="fr-CH"/>
        </w:rPr>
        <w:t>odpowiednio zabezpieczyć, chronić oraz zniszczyć lub zwrócić natychmiast po zakończeniu realizacji zobowiązań wynikających z niniejszej umowy (tj. również trwale usunąć z systemów informatycznych), informacje sensytywne  uzyskane od ENEA Operator Sp. z o.o.</w:t>
      </w:r>
    </w:p>
    <w:p w:rsidR="00E4044D" w:rsidRPr="00DB4FD1" w:rsidRDefault="00E4044D" w:rsidP="00E4044D">
      <w:pPr>
        <w:numPr>
          <w:ilvl w:val="0"/>
          <w:numId w:val="52"/>
        </w:numPr>
        <w:suppressAutoHyphens/>
        <w:spacing w:after="120"/>
        <w:rPr>
          <w:rFonts w:ascii="Arial" w:hAnsi="Arial" w:cs="Arial"/>
          <w:color w:val="000000"/>
          <w:sz w:val="20"/>
          <w:szCs w:val="20"/>
        </w:rPr>
      </w:pPr>
      <w:r w:rsidRPr="00DB4FD1">
        <w:rPr>
          <w:rFonts w:ascii="Arial" w:hAnsi="Arial" w:cs="Arial"/>
          <w:color w:val="000000"/>
          <w:sz w:val="20"/>
          <w:szCs w:val="20"/>
        </w:rPr>
        <w:t>Wykonawca oświadcza, że zobowiązanie do zachowania poufności dotyczy również</w:t>
      </w:r>
      <w:r w:rsidRPr="00DB4FD1">
        <w:rPr>
          <w:rFonts w:ascii="Arial" w:eastAsia="Garamond" w:hAnsi="Arial" w:cs="Arial"/>
          <w:color w:val="000000"/>
          <w:sz w:val="20"/>
          <w:szCs w:val="20"/>
        </w:rPr>
        <w:t xml:space="preserve"> Specjalistów Wykonawcy</w:t>
      </w:r>
      <w:r>
        <w:rPr>
          <w:rFonts w:ascii="Arial" w:eastAsia="Garamond" w:hAnsi="Arial" w:cs="Arial"/>
          <w:color w:val="000000"/>
          <w:sz w:val="20"/>
          <w:szCs w:val="20"/>
        </w:rPr>
        <w:t xml:space="preserve"> oraz Osób Wykonawcy</w:t>
      </w:r>
      <w:r w:rsidRPr="00DB4FD1">
        <w:rPr>
          <w:rFonts w:ascii="Arial" w:eastAsia="Garamond" w:hAnsi="Arial" w:cs="Arial"/>
          <w:color w:val="000000"/>
          <w:sz w:val="20"/>
          <w:szCs w:val="20"/>
        </w:rPr>
        <w:t xml:space="preserve"> oraz </w:t>
      </w:r>
      <w:r w:rsidRPr="00DB4FD1">
        <w:rPr>
          <w:rFonts w:ascii="Arial" w:hAnsi="Arial" w:cs="Arial"/>
          <w:color w:val="000000"/>
          <w:sz w:val="20"/>
          <w:szCs w:val="20"/>
        </w:rPr>
        <w:t>wszystki</w:t>
      </w:r>
      <w:r>
        <w:rPr>
          <w:rFonts w:ascii="Arial" w:hAnsi="Arial" w:cs="Arial"/>
          <w:color w:val="000000"/>
          <w:sz w:val="20"/>
          <w:szCs w:val="20"/>
        </w:rPr>
        <w:t>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os</w:t>
      </w:r>
      <w:r>
        <w:rPr>
          <w:rFonts w:ascii="Arial" w:hAnsi="Arial" w:cs="Arial"/>
          <w:color w:val="000000"/>
          <w:sz w:val="20"/>
          <w:szCs w:val="20"/>
        </w:rPr>
        <w:t>ó</w:t>
      </w:r>
      <w:r w:rsidRPr="00DB4FD1">
        <w:rPr>
          <w:rFonts w:ascii="Arial" w:hAnsi="Arial" w:cs="Arial"/>
          <w:color w:val="000000"/>
          <w:sz w:val="20"/>
          <w:szCs w:val="20"/>
        </w:rPr>
        <w:t>b</w:t>
      </w:r>
      <w:r w:rsidRPr="00DB4FD1">
        <w:rPr>
          <w:rFonts w:ascii="Arial" w:eastAsia="Garamond" w:hAnsi="Arial" w:cs="Arial"/>
          <w:color w:val="000000"/>
          <w:sz w:val="20"/>
          <w:szCs w:val="20"/>
        </w:rPr>
        <w:t xml:space="preserve"> </w:t>
      </w:r>
      <w:r w:rsidRPr="00DB4FD1">
        <w:rPr>
          <w:rFonts w:ascii="Arial" w:hAnsi="Arial" w:cs="Arial"/>
          <w:color w:val="000000"/>
          <w:sz w:val="20"/>
          <w:szCs w:val="20"/>
        </w:rPr>
        <w:t>uczestnicząc</w:t>
      </w:r>
      <w:r>
        <w:rPr>
          <w:rFonts w:ascii="Arial" w:hAnsi="Arial" w:cs="Arial"/>
          <w:color w:val="000000"/>
          <w:sz w:val="20"/>
          <w:szCs w:val="20"/>
        </w:rPr>
        <w:t>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jego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strony</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wykonaniu</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postanowień</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niniejszej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p>
    <w:p w:rsidR="00E4044D" w:rsidRPr="00DB4FD1" w:rsidRDefault="00E4044D" w:rsidP="00E4044D">
      <w:pPr>
        <w:numPr>
          <w:ilvl w:val="0"/>
          <w:numId w:val="52"/>
        </w:numPr>
        <w:suppressAutoHyphens/>
        <w:spacing w:after="120"/>
        <w:rPr>
          <w:rFonts w:ascii="Arial" w:hAnsi="Arial" w:cs="Arial"/>
          <w:color w:val="000000"/>
          <w:sz w:val="20"/>
          <w:szCs w:val="20"/>
        </w:rPr>
      </w:pPr>
      <w:r w:rsidRPr="00DB4FD1">
        <w:rPr>
          <w:rFonts w:ascii="Arial" w:hAnsi="Arial" w:cs="Arial"/>
          <w:color w:val="000000"/>
          <w:sz w:val="20"/>
          <w:szCs w:val="20"/>
        </w:rPr>
        <w:lastRenderedPageBreak/>
        <w:t>Zobowiązanie do</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zachowania poufności,</w:t>
      </w:r>
      <w:r w:rsidRPr="00DB4FD1">
        <w:rPr>
          <w:rFonts w:ascii="Arial" w:eastAsia="Garamond" w:hAnsi="Arial" w:cs="Arial"/>
          <w:color w:val="000000"/>
          <w:sz w:val="20"/>
          <w:szCs w:val="20"/>
        </w:rPr>
        <w:t xml:space="preserve"> </w:t>
      </w:r>
      <w:r w:rsidRPr="00DB4FD1">
        <w:rPr>
          <w:rFonts w:ascii="Arial" w:hAnsi="Arial" w:cs="Arial"/>
          <w:color w:val="000000"/>
          <w:sz w:val="20"/>
          <w:szCs w:val="20"/>
        </w:rPr>
        <w:t>o</w:t>
      </w:r>
      <w:r w:rsidRPr="00DB4FD1">
        <w:rPr>
          <w:rFonts w:ascii="Arial" w:eastAsia="Garamond" w:hAnsi="Arial" w:cs="Arial"/>
          <w:color w:val="000000"/>
          <w:sz w:val="20"/>
          <w:szCs w:val="20"/>
        </w:rPr>
        <w:t xml:space="preserve"> </w:t>
      </w:r>
      <w:r w:rsidRPr="00DB4FD1">
        <w:rPr>
          <w:rFonts w:ascii="Arial" w:hAnsi="Arial" w:cs="Arial"/>
          <w:color w:val="000000"/>
          <w:sz w:val="20"/>
          <w:szCs w:val="20"/>
        </w:rPr>
        <w:t>którym</w:t>
      </w:r>
      <w:r w:rsidRPr="00DB4FD1">
        <w:rPr>
          <w:rFonts w:ascii="Arial" w:eastAsia="Garamond" w:hAnsi="Arial" w:cs="Arial"/>
          <w:color w:val="000000"/>
          <w:sz w:val="20"/>
          <w:szCs w:val="20"/>
        </w:rPr>
        <w:t xml:space="preserve"> </w:t>
      </w:r>
      <w:r w:rsidRPr="00DB4FD1">
        <w:rPr>
          <w:rFonts w:ascii="Arial" w:hAnsi="Arial" w:cs="Arial"/>
          <w:color w:val="000000"/>
          <w:sz w:val="20"/>
          <w:szCs w:val="20"/>
        </w:rPr>
        <w:t>mowa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niniejszym paragrafie</w:t>
      </w:r>
      <w:r w:rsidRPr="00DB4FD1">
        <w:rPr>
          <w:rFonts w:ascii="Arial" w:hAnsi="Arial" w:cs="Arial"/>
          <w:color w:val="000000"/>
          <w:sz w:val="20"/>
          <w:szCs w:val="20"/>
        </w:rPr>
        <w:t>,</w:t>
      </w:r>
      <w:r w:rsidRPr="00DB4FD1">
        <w:rPr>
          <w:rFonts w:ascii="Arial" w:eastAsia="Garamond" w:hAnsi="Arial" w:cs="Arial"/>
          <w:color w:val="000000"/>
          <w:sz w:val="20"/>
          <w:szCs w:val="20"/>
        </w:rPr>
        <w:t xml:space="preserve"> </w:t>
      </w:r>
      <w:r w:rsidRPr="00DB4FD1">
        <w:rPr>
          <w:rFonts w:ascii="Arial" w:hAnsi="Arial" w:cs="Arial"/>
          <w:color w:val="000000"/>
          <w:sz w:val="20"/>
          <w:szCs w:val="20"/>
        </w:rPr>
        <w:t>obowiązuje</w:t>
      </w:r>
      <w:r w:rsidRPr="00DB4FD1">
        <w:rPr>
          <w:rFonts w:ascii="Arial" w:eastAsia="Garamond" w:hAnsi="Arial" w:cs="Arial"/>
          <w:color w:val="000000"/>
          <w:sz w:val="20"/>
          <w:szCs w:val="20"/>
        </w:rPr>
        <w:t xml:space="preserve"> </w:t>
      </w:r>
      <w:r w:rsidRPr="00DB4FD1">
        <w:rPr>
          <w:rFonts w:ascii="Arial" w:hAnsi="Arial" w:cs="Arial"/>
          <w:color w:val="000000"/>
          <w:sz w:val="20"/>
          <w:szCs w:val="20"/>
        </w:rPr>
        <w:t>także</w:t>
      </w:r>
      <w:r w:rsidRPr="00DB4FD1">
        <w:rPr>
          <w:rFonts w:ascii="Arial" w:eastAsia="Garamond" w:hAnsi="Arial" w:cs="Arial"/>
          <w:color w:val="000000"/>
          <w:sz w:val="20"/>
          <w:szCs w:val="20"/>
        </w:rPr>
        <w:t xml:space="preserve"> </w:t>
      </w:r>
      <w:r w:rsidRPr="00DB4FD1">
        <w:rPr>
          <w:rFonts w:ascii="Arial" w:hAnsi="Arial" w:cs="Arial"/>
          <w:color w:val="000000"/>
          <w:sz w:val="20"/>
          <w:szCs w:val="20"/>
        </w:rPr>
        <w:t>w przypadku</w:t>
      </w:r>
      <w:r w:rsidRPr="00DB4FD1">
        <w:rPr>
          <w:rFonts w:ascii="Arial" w:eastAsia="Garamond" w:hAnsi="Arial" w:cs="Arial"/>
          <w:color w:val="000000"/>
          <w:sz w:val="20"/>
          <w:szCs w:val="20"/>
        </w:rPr>
        <w:t xml:space="preserve"> </w:t>
      </w:r>
      <w:r w:rsidRPr="00DB4FD1">
        <w:rPr>
          <w:rFonts w:ascii="Arial" w:hAnsi="Arial" w:cs="Arial"/>
          <w:color w:val="000000"/>
          <w:sz w:val="20"/>
          <w:szCs w:val="20"/>
        </w:rPr>
        <w:t>rozwiązania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niniejszej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p>
    <w:p w:rsidR="00E4044D" w:rsidRPr="00DB4FD1" w:rsidRDefault="00E4044D" w:rsidP="00E4044D">
      <w:pPr>
        <w:numPr>
          <w:ilvl w:val="0"/>
          <w:numId w:val="52"/>
        </w:numPr>
        <w:suppressAutoHyphens/>
        <w:spacing w:after="120"/>
        <w:rPr>
          <w:rFonts w:ascii="Arial" w:hAnsi="Arial" w:cs="Arial"/>
          <w:sz w:val="20"/>
          <w:szCs w:val="20"/>
        </w:rPr>
      </w:pPr>
      <w:r w:rsidRPr="00DB4FD1">
        <w:rPr>
          <w:rFonts w:ascii="Arial" w:hAnsi="Arial" w:cs="Arial"/>
          <w:sz w:val="20"/>
          <w:szCs w:val="20"/>
        </w:rPr>
        <w:t>Wykonawca uznaje, że Informacje Poufne otrzymane dla potrzeb realizacji  przedmiotowej umowy stanowią dobro Zamawiającego i Spółek GK, a ich ujawnienie lub wykorzystanie wbrew postanowieniom umowy wiąże się z odpowiedzialnością przewidzianą w powszechnie obowiązujących przepisach prawa, w tym z odpowiedzialnością karną.</w:t>
      </w:r>
    </w:p>
    <w:p w:rsidR="00E4044D" w:rsidRPr="00DB4FD1" w:rsidRDefault="00E4044D" w:rsidP="00E4044D">
      <w:pPr>
        <w:numPr>
          <w:ilvl w:val="0"/>
          <w:numId w:val="52"/>
        </w:numPr>
        <w:suppressAutoHyphens/>
        <w:spacing w:after="120"/>
        <w:rPr>
          <w:rFonts w:ascii="Arial" w:hAnsi="Arial" w:cs="Arial"/>
          <w:sz w:val="20"/>
          <w:szCs w:val="20"/>
        </w:rPr>
      </w:pPr>
      <w:r w:rsidRPr="00DB4FD1">
        <w:rPr>
          <w:rFonts w:ascii="Arial" w:hAnsi="Arial" w:cs="Arial"/>
          <w:color w:val="000000"/>
          <w:sz w:val="20"/>
          <w:szCs w:val="20"/>
        </w:rPr>
        <w:t xml:space="preserve">Zobowiązanie do zachowania poufności określone w niniejszym paragrafie jest niezależne od zobowiązania do ochrony tajemnicy na podstawie przepisów ustawy z dnia 5 lipca 1996 r. o doradztwie podatkowym (T.J. </w:t>
      </w:r>
      <w:r w:rsidRPr="005F64FA">
        <w:rPr>
          <w:rFonts w:ascii="Arial" w:hAnsi="Arial" w:cs="Arial"/>
          <w:color w:val="000000"/>
          <w:sz w:val="20"/>
          <w:szCs w:val="20"/>
        </w:rPr>
        <w:t>Dz.U.2016.794</w:t>
      </w:r>
      <w:r>
        <w:rPr>
          <w:rFonts w:ascii="Arial" w:hAnsi="Arial" w:cs="Arial"/>
          <w:color w:val="000000"/>
          <w:sz w:val="20"/>
          <w:szCs w:val="20"/>
        </w:rPr>
        <w:t xml:space="preserve"> ze zm.</w:t>
      </w:r>
      <w:r w:rsidRPr="00DB4FD1">
        <w:rPr>
          <w:rFonts w:ascii="Arial" w:hAnsi="Arial" w:cs="Arial"/>
          <w:color w:val="000000"/>
          <w:sz w:val="20"/>
          <w:szCs w:val="20"/>
        </w:rPr>
        <w:t>).</w:t>
      </w:r>
    </w:p>
    <w:p w:rsidR="00E4044D" w:rsidRPr="0098640A" w:rsidRDefault="00E4044D" w:rsidP="00E4044D">
      <w:pPr>
        <w:numPr>
          <w:ilvl w:val="0"/>
          <w:numId w:val="52"/>
        </w:numPr>
        <w:suppressAutoHyphens/>
        <w:spacing w:before="0" w:after="120" w:line="276" w:lineRule="auto"/>
        <w:rPr>
          <w:rFonts w:ascii="Arial" w:hAnsi="Arial" w:cs="Arial"/>
          <w:sz w:val="20"/>
          <w:szCs w:val="20"/>
        </w:rPr>
      </w:pPr>
      <w:r>
        <w:rPr>
          <w:rFonts w:ascii="Arial" w:hAnsi="Arial" w:cs="Arial"/>
          <w:sz w:val="20"/>
          <w:szCs w:val="20"/>
        </w:rPr>
        <w:t>Wykonawca będzie zwolniony z obowiązku zachowania w tajemnicy Informacji Poufnych, zgodnie z</w:t>
      </w:r>
      <w:r w:rsidRPr="005F691D">
        <w:rPr>
          <w:rFonts w:ascii="Arial" w:hAnsi="Arial" w:cs="Arial"/>
          <w:sz w:val="20"/>
          <w:szCs w:val="20"/>
        </w:rPr>
        <w:t xml:space="preserve"> przepisami niniejszego paragrafu, w przypadku, jeżeli obowiązek ich ujawnienia </w:t>
      </w:r>
      <w:r w:rsidRPr="0098640A">
        <w:rPr>
          <w:rFonts w:ascii="Arial" w:hAnsi="Arial" w:cs="Arial"/>
          <w:sz w:val="20"/>
          <w:szCs w:val="20"/>
        </w:rPr>
        <w:t>wynikać będzie z bezwzględnie obowiązujących przepisów prawa.</w:t>
      </w:r>
    </w:p>
    <w:p w:rsidR="00E4044D" w:rsidRDefault="00E4044D" w:rsidP="00E4044D">
      <w:pPr>
        <w:numPr>
          <w:ilvl w:val="0"/>
          <w:numId w:val="52"/>
        </w:numPr>
        <w:suppressAutoHyphens/>
        <w:spacing w:before="0" w:after="120" w:line="276" w:lineRule="auto"/>
        <w:rPr>
          <w:rFonts w:ascii="Arial" w:hAnsi="Arial" w:cs="Arial"/>
          <w:sz w:val="20"/>
          <w:szCs w:val="20"/>
        </w:rPr>
      </w:pPr>
      <w:r>
        <w:rPr>
          <w:rFonts w:ascii="Arial" w:hAnsi="Arial" w:cs="Arial"/>
          <w:sz w:val="20"/>
          <w:szCs w:val="20"/>
        </w:rPr>
        <w:t>W przypadku , o którym mowa w ust.13 powyżej, Wykonawca będzie zobowiązany do:</w:t>
      </w:r>
    </w:p>
    <w:p w:rsidR="00E4044D" w:rsidRPr="0098640A" w:rsidRDefault="00E4044D" w:rsidP="00E4044D">
      <w:pPr>
        <w:numPr>
          <w:ilvl w:val="0"/>
          <w:numId w:val="60"/>
        </w:numPr>
        <w:suppressAutoHyphens/>
        <w:spacing w:before="0" w:after="120" w:line="276" w:lineRule="auto"/>
        <w:rPr>
          <w:rFonts w:ascii="Arial" w:hAnsi="Arial" w:cs="Arial"/>
          <w:sz w:val="20"/>
          <w:szCs w:val="20"/>
        </w:rPr>
      </w:pPr>
      <w:r>
        <w:rPr>
          <w:rFonts w:ascii="Arial" w:hAnsi="Arial" w:cs="Arial"/>
          <w:sz w:val="20"/>
          <w:szCs w:val="20"/>
        </w:rPr>
        <w:t>natychmiastowego poinformowania Zamawiającego o obowiązku ujawnienia I</w:t>
      </w:r>
      <w:r w:rsidRPr="005F691D">
        <w:rPr>
          <w:rFonts w:ascii="Arial" w:hAnsi="Arial" w:cs="Arial"/>
          <w:sz w:val="20"/>
          <w:szCs w:val="20"/>
        </w:rPr>
        <w:t xml:space="preserve">nformacji </w:t>
      </w:r>
      <w:r>
        <w:rPr>
          <w:rFonts w:ascii="Arial" w:hAnsi="Arial" w:cs="Arial"/>
          <w:sz w:val="20"/>
          <w:szCs w:val="20"/>
        </w:rPr>
        <w:t>P</w:t>
      </w:r>
      <w:r w:rsidRPr="005F691D">
        <w:rPr>
          <w:rFonts w:ascii="Arial" w:hAnsi="Arial" w:cs="Arial"/>
          <w:sz w:val="20"/>
          <w:szCs w:val="20"/>
        </w:rPr>
        <w:t>oufnych na rzecz osób lub organów, co do których ujawnienie ma</w:t>
      </w:r>
      <w:r>
        <w:rPr>
          <w:rFonts w:ascii="Arial" w:hAnsi="Arial" w:cs="Arial"/>
          <w:sz w:val="20"/>
          <w:szCs w:val="20"/>
        </w:rPr>
        <w:t xml:space="preserve"> </w:t>
      </w:r>
      <w:r w:rsidRPr="0098640A">
        <w:rPr>
          <w:rFonts w:ascii="Arial" w:hAnsi="Arial" w:cs="Arial"/>
          <w:sz w:val="20"/>
          <w:szCs w:val="20"/>
        </w:rPr>
        <w:t>nastąpić lub nastąpiło, chyba, że będzie to zabronione przez prawo,</w:t>
      </w:r>
    </w:p>
    <w:p w:rsidR="00E4044D" w:rsidRDefault="00E4044D" w:rsidP="00E4044D">
      <w:pPr>
        <w:numPr>
          <w:ilvl w:val="0"/>
          <w:numId w:val="60"/>
        </w:numPr>
        <w:suppressAutoHyphens/>
        <w:spacing w:before="0" w:after="120" w:line="276" w:lineRule="auto"/>
        <w:rPr>
          <w:rFonts w:ascii="Arial" w:hAnsi="Arial" w:cs="Arial"/>
          <w:sz w:val="20"/>
          <w:szCs w:val="20"/>
        </w:rPr>
      </w:pPr>
      <w:r>
        <w:rPr>
          <w:rFonts w:ascii="Arial" w:hAnsi="Arial" w:cs="Arial"/>
          <w:sz w:val="20"/>
          <w:szCs w:val="20"/>
        </w:rPr>
        <w:t>ujawnienia tylko takiej części Informacji Poufnych, jaka jest wymagana przez prawo,</w:t>
      </w:r>
    </w:p>
    <w:p w:rsidR="00E4044D" w:rsidRDefault="00E4044D" w:rsidP="00E4044D">
      <w:pPr>
        <w:numPr>
          <w:ilvl w:val="0"/>
          <w:numId w:val="60"/>
        </w:numPr>
        <w:suppressAutoHyphens/>
        <w:spacing w:before="0" w:after="120" w:line="276" w:lineRule="auto"/>
        <w:rPr>
          <w:rFonts w:ascii="Arial" w:hAnsi="Arial" w:cs="Arial"/>
          <w:sz w:val="20"/>
          <w:szCs w:val="20"/>
        </w:rPr>
      </w:pPr>
      <w:r>
        <w:rPr>
          <w:rFonts w:ascii="Arial" w:hAnsi="Arial" w:cs="Arial"/>
          <w:sz w:val="20"/>
          <w:szCs w:val="20"/>
        </w:rPr>
        <w:t>podjęcia wszelkich możliwych działań w celu zapewnienia, iż ujawnione Informacje P</w:t>
      </w:r>
      <w:r w:rsidRPr="005F691D">
        <w:rPr>
          <w:rFonts w:ascii="Arial" w:hAnsi="Arial" w:cs="Arial"/>
          <w:sz w:val="20"/>
          <w:szCs w:val="20"/>
        </w:rPr>
        <w:t>oufne będą traktowane przez podmiot je otrzymujący w sposób poufny i</w:t>
      </w:r>
      <w:r>
        <w:rPr>
          <w:rFonts w:ascii="Arial" w:hAnsi="Arial" w:cs="Arial"/>
          <w:sz w:val="20"/>
          <w:szCs w:val="20"/>
        </w:rPr>
        <w:t xml:space="preserve"> </w:t>
      </w:r>
      <w:r w:rsidRPr="0098640A">
        <w:rPr>
          <w:rFonts w:ascii="Arial" w:hAnsi="Arial" w:cs="Arial"/>
          <w:sz w:val="20"/>
          <w:szCs w:val="20"/>
        </w:rPr>
        <w:t>wykorzystywane tylko do celów uzasadnionych celem ujawnienia.</w:t>
      </w:r>
    </w:p>
    <w:p w:rsidR="00E4044D" w:rsidRPr="0098640A" w:rsidRDefault="00E4044D" w:rsidP="00E4044D">
      <w:pPr>
        <w:suppressAutoHyphens/>
        <w:spacing w:after="120"/>
        <w:ind w:left="781"/>
        <w:rPr>
          <w:rFonts w:ascii="Arial" w:hAnsi="Arial" w:cs="Arial"/>
          <w:sz w:val="20"/>
          <w:szCs w:val="20"/>
        </w:rPr>
      </w:pPr>
    </w:p>
    <w:p w:rsidR="00E4044D" w:rsidRPr="00DB4FD1" w:rsidRDefault="00E4044D" w:rsidP="00E4044D">
      <w:pPr>
        <w:keepNext/>
        <w:jc w:val="center"/>
        <w:outlineLvl w:val="0"/>
        <w:rPr>
          <w:rFonts w:ascii="Arial" w:hAnsi="Arial" w:cs="Arial"/>
          <w:b/>
          <w:bCs/>
          <w:color w:val="000000"/>
          <w:sz w:val="20"/>
          <w:szCs w:val="20"/>
        </w:rPr>
      </w:pPr>
      <w:r w:rsidRPr="00DB4FD1">
        <w:rPr>
          <w:rFonts w:ascii="Arial" w:hAnsi="Arial" w:cs="Arial"/>
          <w:b/>
          <w:bCs/>
          <w:color w:val="000000"/>
          <w:sz w:val="20"/>
          <w:szCs w:val="20"/>
        </w:rPr>
        <w:t>OCHRONA</w:t>
      </w:r>
      <w:r w:rsidRPr="00DB4FD1">
        <w:rPr>
          <w:rFonts w:ascii="Arial" w:eastAsia="Garamond" w:hAnsi="Arial" w:cs="Arial"/>
          <w:b/>
          <w:bCs/>
          <w:color w:val="000000"/>
          <w:sz w:val="20"/>
          <w:szCs w:val="20"/>
        </w:rPr>
        <w:t xml:space="preserve"> </w:t>
      </w:r>
      <w:r w:rsidRPr="00DB4FD1">
        <w:rPr>
          <w:rFonts w:ascii="Arial" w:hAnsi="Arial" w:cs="Arial"/>
          <w:b/>
          <w:bCs/>
          <w:color w:val="000000"/>
          <w:sz w:val="20"/>
          <w:szCs w:val="20"/>
        </w:rPr>
        <w:t>DANYCH</w:t>
      </w:r>
      <w:r w:rsidRPr="00DB4FD1">
        <w:rPr>
          <w:rFonts w:ascii="Arial" w:eastAsia="Garamond" w:hAnsi="Arial" w:cs="Arial"/>
          <w:b/>
          <w:bCs/>
          <w:color w:val="000000"/>
          <w:sz w:val="20"/>
          <w:szCs w:val="20"/>
        </w:rPr>
        <w:t xml:space="preserve"> </w:t>
      </w:r>
      <w:r w:rsidRPr="00DB4FD1">
        <w:rPr>
          <w:rFonts w:ascii="Arial" w:hAnsi="Arial" w:cs="Arial"/>
          <w:b/>
          <w:bCs/>
          <w:color w:val="000000"/>
          <w:sz w:val="20"/>
          <w:szCs w:val="20"/>
        </w:rPr>
        <w:t>OSOBOWYCH</w:t>
      </w:r>
    </w:p>
    <w:p w:rsidR="00E4044D" w:rsidRPr="00DB4FD1" w:rsidRDefault="00E4044D" w:rsidP="00E4044D">
      <w:pPr>
        <w:keepNext/>
        <w:jc w:val="center"/>
        <w:outlineLvl w:val="0"/>
        <w:rPr>
          <w:rFonts w:ascii="Arial" w:hAnsi="Arial" w:cs="Arial"/>
          <w:bCs/>
          <w:color w:val="000000"/>
          <w:sz w:val="20"/>
          <w:szCs w:val="20"/>
        </w:rPr>
      </w:pPr>
      <w:r w:rsidRPr="00DB4FD1">
        <w:rPr>
          <w:rFonts w:ascii="Arial" w:hAnsi="Arial" w:cs="Arial"/>
          <w:b/>
          <w:bCs/>
          <w:color w:val="000000"/>
          <w:sz w:val="20"/>
          <w:szCs w:val="20"/>
        </w:rPr>
        <w:t>§</w:t>
      </w:r>
      <w:r w:rsidRPr="00DB4FD1">
        <w:rPr>
          <w:rFonts w:ascii="Arial" w:eastAsia="Garamond" w:hAnsi="Arial" w:cs="Arial"/>
          <w:b/>
          <w:bCs/>
          <w:color w:val="000000"/>
          <w:sz w:val="20"/>
          <w:szCs w:val="20"/>
        </w:rPr>
        <w:t xml:space="preserve"> </w:t>
      </w:r>
      <w:r w:rsidRPr="00DB4FD1">
        <w:rPr>
          <w:rFonts w:ascii="Arial" w:hAnsi="Arial" w:cs="Arial"/>
          <w:b/>
          <w:bCs/>
          <w:color w:val="000000"/>
          <w:sz w:val="20"/>
          <w:szCs w:val="20"/>
        </w:rPr>
        <w:t>6</w:t>
      </w:r>
    </w:p>
    <w:p w:rsidR="00E4044D" w:rsidRPr="00DB4FD1" w:rsidRDefault="00E4044D" w:rsidP="00E4044D">
      <w:pPr>
        <w:keepNext/>
        <w:outlineLvl w:val="0"/>
        <w:rPr>
          <w:rFonts w:ascii="Arial" w:hAnsi="Arial" w:cs="Arial"/>
          <w:bCs/>
          <w:color w:val="000000"/>
          <w:sz w:val="20"/>
          <w:szCs w:val="20"/>
        </w:rPr>
      </w:pPr>
    </w:p>
    <w:p w:rsidR="00E4044D" w:rsidRPr="00453F82" w:rsidRDefault="00E4044D" w:rsidP="00E4044D">
      <w:pPr>
        <w:pStyle w:val="Akapitzlist"/>
        <w:numPr>
          <w:ilvl w:val="0"/>
          <w:numId w:val="62"/>
        </w:numPr>
        <w:spacing w:after="0" w:line="240" w:lineRule="auto"/>
        <w:jc w:val="both"/>
        <w:rPr>
          <w:rFonts w:ascii="Arial" w:hAnsi="Arial" w:cs="Arial"/>
          <w:sz w:val="20"/>
          <w:szCs w:val="20"/>
        </w:rPr>
      </w:pPr>
      <w:r w:rsidRPr="00453F82">
        <w:rPr>
          <w:rFonts w:ascii="Arial" w:hAnsi="Arial" w:cs="Arial"/>
          <w:sz w:val="20"/>
          <w:szCs w:val="20"/>
        </w:rPr>
        <w:t>Jeżeli w związku z wykonaniem Umowy Wykonawca ma dostęp do danych osobowych, jest zobowiązany uwzględnić wymogi określone w obowiązujących przepisach, w szczególności w ustawie z dnia 29 sierpnia 1997 r. o ochronie danych osobowych (Dz.U. 2002 r., Nr 101, poz. 926 ze zm.).</w:t>
      </w:r>
    </w:p>
    <w:p w:rsidR="00E4044D" w:rsidRPr="00453F82" w:rsidRDefault="00E4044D" w:rsidP="00E4044D">
      <w:pPr>
        <w:pStyle w:val="Akapitzlist"/>
        <w:numPr>
          <w:ilvl w:val="0"/>
          <w:numId w:val="62"/>
        </w:numPr>
        <w:spacing w:after="0" w:line="240" w:lineRule="auto"/>
        <w:jc w:val="both"/>
        <w:rPr>
          <w:rFonts w:ascii="Arial" w:hAnsi="Arial" w:cs="Arial"/>
          <w:sz w:val="20"/>
          <w:szCs w:val="20"/>
        </w:rPr>
      </w:pPr>
      <w:r w:rsidRPr="00453F82">
        <w:rPr>
          <w:rFonts w:ascii="Arial" w:hAnsi="Arial" w:cs="Arial"/>
          <w:sz w:val="20"/>
          <w:szCs w:val="20"/>
        </w:rPr>
        <w:t>Powierzenie Wykonawcy przez Zamawiającego przetwarzania danych osobowych wymaga zawarcia przez Strony odrębnej umowy na piśmie. Jeżeli w ocenie Wykonawcy w okresie obowiązywania Umowy pojawi się obowiązek zawarcia takiej umowy, Wykonawca jest zobowiązany zawiadomić Zamawiającego na piśmie o tym fakcie.</w:t>
      </w:r>
    </w:p>
    <w:p w:rsidR="00E4044D" w:rsidRPr="00DB4FD1" w:rsidRDefault="00E4044D" w:rsidP="00E4044D">
      <w:pPr>
        <w:jc w:val="center"/>
        <w:rPr>
          <w:rFonts w:ascii="Arial" w:hAnsi="Arial" w:cs="Arial"/>
          <w:b/>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sz w:val="20"/>
          <w:szCs w:val="20"/>
        </w:rPr>
        <w:t>PRAWA AUTORSKIE</w:t>
      </w:r>
    </w:p>
    <w:p w:rsidR="00E4044D" w:rsidRPr="00DB4FD1" w:rsidRDefault="00E4044D" w:rsidP="00E4044D">
      <w:pPr>
        <w:jc w:val="center"/>
        <w:rPr>
          <w:rFonts w:ascii="Arial" w:hAnsi="Arial" w:cs="Arial"/>
          <w:b/>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7</w:t>
      </w:r>
    </w:p>
    <w:p w:rsidR="00E4044D" w:rsidRPr="006B48AD" w:rsidRDefault="00E4044D" w:rsidP="00E4044D">
      <w:pPr>
        <w:numPr>
          <w:ilvl w:val="0"/>
          <w:numId w:val="41"/>
        </w:numPr>
        <w:suppressAutoHyphens/>
        <w:rPr>
          <w:rFonts w:ascii="Arial" w:hAnsi="Arial" w:cs="Arial"/>
          <w:sz w:val="20"/>
          <w:szCs w:val="20"/>
        </w:rPr>
      </w:pPr>
      <w:r>
        <w:rPr>
          <w:rFonts w:ascii="Arial" w:hAnsi="Arial" w:cs="Arial"/>
          <w:sz w:val="20"/>
          <w:szCs w:val="20"/>
        </w:rPr>
        <w:t>W toku realizacji u</w:t>
      </w:r>
      <w:r w:rsidRPr="006B48AD">
        <w:rPr>
          <w:rFonts w:ascii="Arial" w:hAnsi="Arial" w:cs="Arial"/>
          <w:sz w:val="20"/>
          <w:szCs w:val="20"/>
        </w:rPr>
        <w:t>mowy oraz poszczególnych Zleceń, powierzonych w oparciu o umowę może dojść do stworzenia przez Wykonawcę, Specjalistów Wykonawcy lub Osoby Wykonawcy utworów w rozumieniu ustawy z dnia 4 lutego 1994 r. o prawie autorskim i prawach pokrewnych (tj.Dz.U.2016 poz. 666), Wykonawca zobowiązuje się przenieść na Zamawiającego prawa autorskie do rezultatów czynn</w:t>
      </w:r>
      <w:r>
        <w:rPr>
          <w:rFonts w:ascii="Arial" w:hAnsi="Arial" w:cs="Arial"/>
          <w:sz w:val="20"/>
          <w:szCs w:val="20"/>
        </w:rPr>
        <w:t>ości wykonywanych na podstawie u</w:t>
      </w:r>
      <w:r w:rsidRPr="006B48AD">
        <w:rPr>
          <w:rFonts w:ascii="Arial" w:hAnsi="Arial" w:cs="Arial"/>
          <w:sz w:val="20"/>
          <w:szCs w:val="20"/>
        </w:rPr>
        <w:t>mowy</w:t>
      </w:r>
      <w:r>
        <w:rPr>
          <w:rFonts w:ascii="Arial" w:hAnsi="Arial" w:cs="Arial"/>
          <w:sz w:val="20"/>
          <w:szCs w:val="20"/>
        </w:rPr>
        <w:t xml:space="preserve"> oraz poszczególnych Zleceń</w:t>
      </w:r>
      <w:r w:rsidRPr="006B48AD">
        <w:rPr>
          <w:rFonts w:ascii="Arial" w:hAnsi="Arial" w:cs="Arial"/>
          <w:sz w:val="20"/>
          <w:szCs w:val="20"/>
        </w:rPr>
        <w:t xml:space="preserve"> będących utworami w rozumieniu ustawy z dnia 4 lutego 1994 r. o prawie autorskim i prawach pokrewnych (t.j..Dz.U.2016 poz. 666 ze zm.), zwanych dalej łącznie i z osobna „</w:t>
      </w:r>
      <w:r>
        <w:rPr>
          <w:rFonts w:ascii="Arial" w:hAnsi="Arial" w:cs="Arial"/>
          <w:sz w:val="20"/>
          <w:szCs w:val="20"/>
        </w:rPr>
        <w:t xml:space="preserve"> Produktami Prac</w:t>
      </w:r>
      <w:r w:rsidRPr="006B48AD">
        <w:rPr>
          <w:rFonts w:ascii="Arial" w:hAnsi="Arial" w:cs="Arial"/>
          <w:sz w:val="20"/>
          <w:szCs w:val="20"/>
        </w:rPr>
        <w:t>”.</w:t>
      </w:r>
    </w:p>
    <w:p w:rsidR="00E4044D" w:rsidRPr="00DB4FD1" w:rsidRDefault="00E4044D" w:rsidP="00E4044D">
      <w:pPr>
        <w:numPr>
          <w:ilvl w:val="0"/>
          <w:numId w:val="41"/>
        </w:numPr>
        <w:suppressAutoHyphens/>
        <w:rPr>
          <w:rFonts w:ascii="Arial" w:hAnsi="Arial" w:cs="Arial"/>
          <w:sz w:val="20"/>
          <w:szCs w:val="20"/>
        </w:rPr>
      </w:pPr>
      <w:r w:rsidRPr="00DB4FD1">
        <w:rPr>
          <w:rFonts w:ascii="Arial" w:hAnsi="Arial" w:cs="Arial"/>
          <w:sz w:val="20"/>
          <w:szCs w:val="20"/>
        </w:rPr>
        <w:t>Przeniesienie praw autorskich, o których mowa w ust. 1</w:t>
      </w:r>
      <w:r>
        <w:rPr>
          <w:rFonts w:ascii="Arial" w:hAnsi="Arial" w:cs="Arial"/>
          <w:sz w:val="20"/>
          <w:szCs w:val="20"/>
        </w:rPr>
        <w:t xml:space="preserve"> następuje bez ograniczeń czasowych i terytorialnych i </w:t>
      </w:r>
      <w:r w:rsidRPr="00DB4FD1">
        <w:rPr>
          <w:rFonts w:ascii="Arial" w:hAnsi="Arial" w:cs="Arial"/>
          <w:sz w:val="20"/>
          <w:szCs w:val="20"/>
        </w:rPr>
        <w:t xml:space="preserve">obejmuje następujące pola eksploatacji: </w:t>
      </w:r>
    </w:p>
    <w:p w:rsidR="00E4044D" w:rsidRPr="006B48AD" w:rsidRDefault="00E4044D" w:rsidP="00E4044D">
      <w:pPr>
        <w:numPr>
          <w:ilvl w:val="1"/>
          <w:numId w:val="41"/>
        </w:numPr>
        <w:spacing w:before="0" w:after="200" w:line="276" w:lineRule="auto"/>
        <w:jc w:val="left"/>
        <w:rPr>
          <w:rFonts w:ascii="Arial" w:hAnsi="Arial" w:cs="Arial"/>
          <w:sz w:val="20"/>
          <w:szCs w:val="20"/>
        </w:rPr>
      </w:pPr>
      <w:r>
        <w:rPr>
          <w:rFonts w:ascii="Arial" w:hAnsi="Arial" w:cs="Arial"/>
          <w:sz w:val="20"/>
          <w:szCs w:val="20"/>
        </w:rPr>
        <w:t>wykorzystanie</w:t>
      </w:r>
      <w:r w:rsidRPr="006B48AD">
        <w:rPr>
          <w:rFonts w:ascii="Arial" w:hAnsi="Arial" w:cs="Arial"/>
          <w:sz w:val="20"/>
          <w:szCs w:val="20"/>
        </w:rPr>
        <w:t xml:space="preserve"> w celu w jakim została zawarta Umowa oraz </w:t>
      </w:r>
      <w:r>
        <w:rPr>
          <w:rFonts w:ascii="Arial" w:hAnsi="Arial" w:cs="Arial"/>
          <w:sz w:val="20"/>
          <w:szCs w:val="20"/>
        </w:rPr>
        <w:t>udzielone Zlecenie</w:t>
      </w:r>
      <w:r w:rsidRPr="006B48AD">
        <w:rPr>
          <w:rFonts w:ascii="Arial" w:hAnsi="Arial" w:cs="Arial"/>
          <w:sz w:val="20"/>
          <w:szCs w:val="20"/>
        </w:rPr>
        <w:t xml:space="preserve">, </w:t>
      </w:r>
    </w:p>
    <w:p w:rsidR="00E4044D" w:rsidRPr="00DB4FD1" w:rsidRDefault="00E4044D" w:rsidP="00E4044D">
      <w:pPr>
        <w:numPr>
          <w:ilvl w:val="1"/>
          <w:numId w:val="41"/>
        </w:numPr>
        <w:autoSpaceDE w:val="0"/>
        <w:autoSpaceDN w:val="0"/>
        <w:spacing w:after="120"/>
        <w:ind w:left="726" w:hanging="357"/>
        <w:rPr>
          <w:rFonts w:ascii="Arial" w:hAnsi="Arial" w:cs="Arial"/>
          <w:sz w:val="20"/>
          <w:szCs w:val="20"/>
        </w:rPr>
      </w:pPr>
      <w:r w:rsidRPr="00DB4FD1">
        <w:rPr>
          <w:rFonts w:ascii="Arial" w:hAnsi="Arial" w:cs="Arial"/>
          <w:sz w:val="20"/>
          <w:szCs w:val="20"/>
        </w:rPr>
        <w:t>wielokrotne wykorzystywanie, utrwalanie, powielanie, zwielokrotnianie dowolną techniką (w tym za pomocą druku, technik reprograficznych, filmu, nagrania magnetofonowego, zapisu magnetycznego, nośnika elektronicznego, nośnika cyfrowego oraz innych podobnych technik) w dowolnej liczbie egzemplarzy przez Zamawiającego lub Spółki GK,</w:t>
      </w:r>
    </w:p>
    <w:p w:rsidR="00E4044D" w:rsidRDefault="00E4044D" w:rsidP="00E4044D">
      <w:pPr>
        <w:numPr>
          <w:ilvl w:val="1"/>
          <w:numId w:val="41"/>
        </w:numPr>
        <w:suppressAutoHyphens/>
        <w:spacing w:after="120"/>
        <w:ind w:left="726" w:hanging="357"/>
        <w:rPr>
          <w:rFonts w:ascii="Arial" w:hAnsi="Arial" w:cs="Arial"/>
          <w:sz w:val="20"/>
          <w:szCs w:val="20"/>
        </w:rPr>
      </w:pPr>
      <w:r w:rsidRPr="006B48AD">
        <w:rPr>
          <w:rFonts w:ascii="Arial" w:hAnsi="Arial" w:cs="Arial"/>
          <w:sz w:val="20"/>
          <w:szCs w:val="20"/>
        </w:rPr>
        <w:lastRenderedPageBreak/>
        <w:t xml:space="preserve">w zakresie obrotu </w:t>
      </w:r>
      <w:r>
        <w:rPr>
          <w:rFonts w:ascii="Arial" w:hAnsi="Arial" w:cs="Arial"/>
          <w:sz w:val="20"/>
          <w:szCs w:val="20"/>
        </w:rPr>
        <w:t xml:space="preserve">Produktami Prac </w:t>
      </w:r>
      <w:r w:rsidRPr="006B48AD">
        <w:rPr>
          <w:rFonts w:ascii="Arial" w:hAnsi="Arial" w:cs="Arial"/>
          <w:sz w:val="20"/>
          <w:szCs w:val="20"/>
        </w:rPr>
        <w:t>– wprowadzanie do obrotu, użyczenie, najem, dzierżawa oraz uprawnienie do dokonania cesji praw – wyłącznie w ramach Grupy Kapitałowej ENEA</w:t>
      </w:r>
    </w:p>
    <w:p w:rsidR="00E4044D" w:rsidRPr="00DB4FD1" w:rsidRDefault="00E4044D" w:rsidP="00E4044D">
      <w:pPr>
        <w:numPr>
          <w:ilvl w:val="1"/>
          <w:numId w:val="41"/>
        </w:numPr>
        <w:suppressAutoHyphens/>
        <w:spacing w:after="120"/>
        <w:ind w:left="726" w:hanging="357"/>
        <w:rPr>
          <w:rFonts w:ascii="Arial" w:hAnsi="Arial" w:cs="Arial"/>
          <w:sz w:val="20"/>
          <w:szCs w:val="20"/>
        </w:rPr>
      </w:pPr>
      <w:r w:rsidRPr="00DB4FD1">
        <w:rPr>
          <w:rFonts w:ascii="Arial" w:hAnsi="Arial" w:cs="Arial"/>
          <w:sz w:val="20"/>
          <w:szCs w:val="20"/>
        </w:rPr>
        <w:t xml:space="preserve">digitalizacja, wprowadzanie do pamięci komputera, serwerów sieci komputerowych oraz baz danych, przechowywanie w pamięciach komputerów na dyskach twardych lub przenośnych, udostępnienie za pośrednictwem sieci komputerowych w sposób umożliwiający ich transmisję na żądanie przez użytkownika końcowego i udostępnienie w postaci cyfrowej, rozpowszechnienie w systemie on – line, łącznie z utrwaleniem w pamięci RAM i wyświetlania Produktów Prac na monitorze użytkownika końcowego niezależnie od technicznego sposobu dostępu do stron internetowych Zamawiającego lub Spółek GK, przez Zamawiającego lub Spółki GK, </w:t>
      </w:r>
    </w:p>
    <w:p w:rsidR="00E4044D" w:rsidRPr="00DB4FD1" w:rsidRDefault="00E4044D" w:rsidP="00E4044D">
      <w:pPr>
        <w:numPr>
          <w:ilvl w:val="1"/>
          <w:numId w:val="41"/>
        </w:numPr>
        <w:autoSpaceDE w:val="0"/>
        <w:autoSpaceDN w:val="0"/>
        <w:spacing w:after="120"/>
        <w:ind w:left="726" w:hanging="357"/>
        <w:rPr>
          <w:rFonts w:ascii="Arial" w:hAnsi="Arial" w:cs="Arial"/>
          <w:sz w:val="20"/>
          <w:szCs w:val="20"/>
        </w:rPr>
      </w:pPr>
      <w:r w:rsidRPr="00DB4FD1">
        <w:rPr>
          <w:rFonts w:ascii="Arial" w:hAnsi="Arial" w:cs="Arial"/>
          <w:sz w:val="20"/>
          <w:szCs w:val="20"/>
        </w:rPr>
        <w:t>wyświetlanie, tłumaczenie, przystosowywanie oraz przekazywanie organom nadzorczym, kontrolnym, sądom, organom kontrolnym administracji państwowej i samorządowej, audytorom, podmiotom prowadzącym obsługę prawną i innym profesjonalnym doradcom i kooperantom Zamawiającego lub Spółek GK,</w:t>
      </w:r>
    </w:p>
    <w:p w:rsidR="00E4044D" w:rsidRPr="00DB4FD1" w:rsidRDefault="00E4044D" w:rsidP="00E4044D">
      <w:pPr>
        <w:numPr>
          <w:ilvl w:val="1"/>
          <w:numId w:val="41"/>
        </w:numPr>
        <w:autoSpaceDE w:val="0"/>
        <w:autoSpaceDN w:val="0"/>
        <w:spacing w:after="120"/>
        <w:rPr>
          <w:rFonts w:ascii="Arial" w:hAnsi="Arial" w:cs="Arial"/>
          <w:sz w:val="20"/>
          <w:szCs w:val="20"/>
        </w:rPr>
      </w:pPr>
      <w:r w:rsidRPr="00DB4FD1">
        <w:rPr>
          <w:rFonts w:ascii="Arial" w:hAnsi="Arial" w:cs="Arial"/>
          <w:sz w:val="20"/>
          <w:szCs w:val="20"/>
        </w:rPr>
        <w:t>inkorporowanie w całości do utworu multimedialnego lub utworu zbiorowego w celu wykorzystania dla potrzeb Zamawiającego lub Spółek GK,</w:t>
      </w:r>
    </w:p>
    <w:p w:rsidR="00E4044D" w:rsidRPr="00DB4FD1" w:rsidRDefault="00E4044D" w:rsidP="00E4044D">
      <w:pPr>
        <w:numPr>
          <w:ilvl w:val="1"/>
          <w:numId w:val="41"/>
        </w:numPr>
        <w:autoSpaceDE w:val="0"/>
        <w:autoSpaceDN w:val="0"/>
        <w:spacing w:after="120"/>
        <w:rPr>
          <w:rFonts w:ascii="Arial" w:hAnsi="Arial" w:cs="Arial"/>
          <w:sz w:val="20"/>
          <w:szCs w:val="20"/>
        </w:rPr>
      </w:pPr>
      <w:r w:rsidRPr="00DB4FD1">
        <w:rPr>
          <w:rFonts w:ascii="Arial" w:hAnsi="Arial" w:cs="Arial"/>
          <w:sz w:val="20"/>
          <w:szCs w:val="20"/>
        </w:rPr>
        <w:t xml:space="preserve">wykorzystanie w całości dla celów wewnętrznych Zamawiającego lub Spółek GK, w tym m.in. jako: </w:t>
      </w:r>
    </w:p>
    <w:p w:rsidR="00E4044D" w:rsidRPr="00DB4FD1" w:rsidRDefault="00E4044D" w:rsidP="00E4044D">
      <w:pPr>
        <w:autoSpaceDE w:val="0"/>
        <w:autoSpaceDN w:val="0"/>
        <w:spacing w:after="120"/>
        <w:ind w:left="728"/>
        <w:rPr>
          <w:rFonts w:ascii="Arial" w:hAnsi="Arial" w:cs="Arial"/>
          <w:sz w:val="20"/>
          <w:szCs w:val="20"/>
        </w:rPr>
      </w:pPr>
      <w:r w:rsidRPr="00DB4FD1">
        <w:rPr>
          <w:rFonts w:ascii="Arial" w:hAnsi="Arial" w:cs="Arial"/>
          <w:sz w:val="20"/>
          <w:szCs w:val="20"/>
        </w:rPr>
        <w:t>i. element materiałów edukacyjnych lub szkoleniowych, regulaminów i procedur wewnętrznych,</w:t>
      </w:r>
    </w:p>
    <w:p w:rsidR="00E4044D" w:rsidRPr="00DB4FD1" w:rsidRDefault="00E4044D" w:rsidP="00E4044D">
      <w:pPr>
        <w:autoSpaceDE w:val="0"/>
        <w:autoSpaceDN w:val="0"/>
        <w:spacing w:after="120"/>
        <w:ind w:left="728"/>
        <w:rPr>
          <w:rFonts w:ascii="Arial" w:hAnsi="Arial" w:cs="Arial"/>
          <w:sz w:val="20"/>
          <w:szCs w:val="20"/>
        </w:rPr>
      </w:pPr>
      <w:r w:rsidRPr="00DB4FD1">
        <w:rPr>
          <w:rFonts w:ascii="Arial" w:hAnsi="Arial" w:cs="Arial"/>
          <w:sz w:val="20"/>
          <w:szCs w:val="20"/>
        </w:rPr>
        <w:t>ii. część materiałów informacyjnych, edukacyjnych lub szkoleniowych umieszczanych w sieciach typu Intranet,</w:t>
      </w:r>
    </w:p>
    <w:p w:rsidR="00E4044D" w:rsidRPr="00DB4FD1" w:rsidRDefault="00E4044D" w:rsidP="00E4044D">
      <w:pPr>
        <w:numPr>
          <w:ilvl w:val="1"/>
          <w:numId w:val="41"/>
        </w:numPr>
        <w:autoSpaceDE w:val="0"/>
        <w:autoSpaceDN w:val="0"/>
        <w:spacing w:after="120"/>
        <w:rPr>
          <w:rFonts w:ascii="Arial" w:hAnsi="Arial" w:cs="Arial"/>
          <w:sz w:val="20"/>
          <w:szCs w:val="20"/>
        </w:rPr>
      </w:pPr>
      <w:r w:rsidRPr="00DB4FD1">
        <w:rPr>
          <w:rFonts w:ascii="Arial" w:hAnsi="Arial" w:cs="Arial"/>
          <w:sz w:val="20"/>
          <w:szCs w:val="20"/>
        </w:rPr>
        <w:t>wykorzystanie w materiałach poligraficznych przez Zamawiającego lub Spółki GK.</w:t>
      </w:r>
    </w:p>
    <w:p w:rsidR="00E4044D" w:rsidRDefault="00E4044D" w:rsidP="00E4044D">
      <w:pPr>
        <w:numPr>
          <w:ilvl w:val="0"/>
          <w:numId w:val="41"/>
        </w:numPr>
        <w:suppressAutoHyphens/>
        <w:rPr>
          <w:rFonts w:ascii="Arial" w:hAnsi="Arial" w:cs="Arial"/>
          <w:sz w:val="20"/>
          <w:szCs w:val="20"/>
        </w:rPr>
      </w:pPr>
      <w:r>
        <w:rPr>
          <w:rFonts w:ascii="Arial" w:hAnsi="Arial" w:cs="Arial"/>
          <w:sz w:val="20"/>
          <w:szCs w:val="20"/>
        </w:rPr>
        <w:t>Przeniesienie autorskich praw majątkowych ( w tym własność nośnika, na którym Produkty Prac zostały utrwalone) następuje w ramach wynagrodzenia z tytułu realizacji danego Zlecenia z  momentem wydania Zamawiającemu danego Produktu Prac.</w:t>
      </w:r>
    </w:p>
    <w:p w:rsidR="00E4044D" w:rsidRPr="004A2545" w:rsidRDefault="00E4044D" w:rsidP="00E4044D">
      <w:pPr>
        <w:numPr>
          <w:ilvl w:val="0"/>
          <w:numId w:val="41"/>
        </w:numPr>
        <w:suppressAutoHyphens/>
        <w:rPr>
          <w:rFonts w:ascii="Arial" w:hAnsi="Arial" w:cs="Arial"/>
          <w:sz w:val="20"/>
          <w:szCs w:val="20"/>
        </w:rPr>
      </w:pPr>
      <w:r w:rsidRPr="004A2545">
        <w:rPr>
          <w:rFonts w:ascii="Arial" w:hAnsi="Arial" w:cs="Arial"/>
          <w:sz w:val="20"/>
          <w:szCs w:val="20"/>
        </w:rPr>
        <w:t xml:space="preserve">Wykonawca w ramach wynagrodzenia przewidzianego w umowie wykonawczej przenosi na Zamawiającego wraz z majątkowymi prawami autorskimi, bez ograniczeń czasowych i terytorialnych prawa do wykonywania zależnych praw autorskich, w tym między innymi prawo tworzenia utworów zależnych, wykorzystywania fragmentów </w:t>
      </w:r>
      <w:r>
        <w:rPr>
          <w:rFonts w:ascii="Arial" w:hAnsi="Arial" w:cs="Arial"/>
          <w:sz w:val="20"/>
          <w:szCs w:val="20"/>
        </w:rPr>
        <w:t xml:space="preserve">Produktów Prac </w:t>
      </w:r>
      <w:r w:rsidRPr="004A2545">
        <w:rPr>
          <w:rFonts w:ascii="Arial" w:hAnsi="Arial" w:cs="Arial"/>
          <w:sz w:val="20"/>
          <w:szCs w:val="20"/>
        </w:rPr>
        <w:t xml:space="preserve">w innych utworach, prawo do opracowywania </w:t>
      </w:r>
      <w:r w:rsidRPr="00774F5F">
        <w:rPr>
          <w:rFonts w:ascii="Arial" w:hAnsi="Arial" w:cs="Arial"/>
          <w:sz w:val="20"/>
          <w:szCs w:val="20"/>
        </w:rPr>
        <w:t>Produktów Prac</w:t>
      </w:r>
      <w:r w:rsidRPr="004A2545">
        <w:rPr>
          <w:rFonts w:ascii="Arial" w:hAnsi="Arial" w:cs="Arial"/>
          <w:sz w:val="20"/>
          <w:szCs w:val="20"/>
        </w:rPr>
        <w:t xml:space="preserve"> i dokonywania zmian w </w:t>
      </w:r>
      <w:r>
        <w:rPr>
          <w:rFonts w:ascii="Arial" w:hAnsi="Arial" w:cs="Arial"/>
          <w:sz w:val="20"/>
          <w:szCs w:val="20"/>
        </w:rPr>
        <w:t>Produktach</w:t>
      </w:r>
      <w:r w:rsidRPr="00774F5F">
        <w:rPr>
          <w:rFonts w:ascii="Arial" w:hAnsi="Arial" w:cs="Arial"/>
          <w:sz w:val="20"/>
          <w:szCs w:val="20"/>
        </w:rPr>
        <w:t xml:space="preserve"> Prac</w:t>
      </w:r>
      <w:r>
        <w:rPr>
          <w:rFonts w:ascii="Arial" w:hAnsi="Arial" w:cs="Arial"/>
          <w:sz w:val="20"/>
          <w:szCs w:val="20"/>
        </w:rPr>
        <w:t>, łączenie z innymi u</w:t>
      </w:r>
      <w:r w:rsidRPr="004A2545">
        <w:rPr>
          <w:rFonts w:ascii="Arial" w:hAnsi="Arial" w:cs="Arial"/>
          <w:sz w:val="20"/>
          <w:szCs w:val="20"/>
        </w:rPr>
        <w:t>tworami, opracowywanie poprzez dodanie różnych elementów, uaktualnienie, tłumaczenie na różne języki, zmiany wielkości i treści całości lub ich części, a także prawo zezwalania na wykonywanie zależnego prawa autorskiego.</w:t>
      </w:r>
    </w:p>
    <w:p w:rsidR="00E4044D" w:rsidRPr="00453F82" w:rsidRDefault="00E4044D" w:rsidP="00E4044D">
      <w:pPr>
        <w:numPr>
          <w:ilvl w:val="0"/>
          <w:numId w:val="41"/>
        </w:numPr>
        <w:suppressAutoHyphens/>
        <w:rPr>
          <w:rFonts w:ascii="Arial" w:hAnsi="Arial" w:cs="Arial"/>
          <w:sz w:val="20"/>
          <w:szCs w:val="20"/>
        </w:rPr>
      </w:pPr>
      <w:r w:rsidRPr="00DB4FD1">
        <w:rPr>
          <w:rFonts w:ascii="Arial" w:hAnsi="Arial" w:cs="Arial"/>
          <w:sz w:val="20"/>
          <w:szCs w:val="20"/>
        </w:rPr>
        <w:t>Wykonawca oświadcza niniejszym, że wykonane w ramach umowy Produkty Prac nie będą naruszały praw, dóbr lub interesów osób trzecich, ani też nie będą obciążone prawami osób trzecich, nie będą stanowić czynów nieuczciwej konkurencji, a ich eksploatacja w zakresie objętym umową nie będzie wyłączona, ograniczona lub utrudniona w części lub całości przez prawa osób trzecich.</w:t>
      </w:r>
    </w:p>
    <w:p w:rsidR="00E4044D" w:rsidRPr="00453F82" w:rsidRDefault="00E4044D" w:rsidP="00E4044D">
      <w:pPr>
        <w:numPr>
          <w:ilvl w:val="0"/>
          <w:numId w:val="41"/>
        </w:numPr>
        <w:suppressAutoHyphens/>
        <w:rPr>
          <w:rFonts w:ascii="Arial" w:hAnsi="Arial" w:cs="Arial"/>
          <w:sz w:val="20"/>
          <w:szCs w:val="20"/>
        </w:rPr>
      </w:pPr>
      <w:r w:rsidRPr="00DB4FD1">
        <w:rPr>
          <w:rFonts w:ascii="Arial" w:hAnsi="Arial" w:cs="Arial"/>
          <w:sz w:val="20"/>
          <w:szCs w:val="20"/>
        </w:rPr>
        <w:t xml:space="preserve">Wykonawca oświadcza, że autorskie prawa majątkowe do Produktów Prac będą mu przysługiwały w chwili przeniesienia autorskich praw majątkowych do Produktów Prac na </w:t>
      </w:r>
      <w:r w:rsidRPr="00DF34E6">
        <w:rPr>
          <w:rFonts w:ascii="Arial" w:hAnsi="Arial" w:cs="Arial"/>
          <w:sz w:val="20"/>
          <w:szCs w:val="20"/>
        </w:rPr>
        <w:t>Zamawiającego</w:t>
      </w:r>
      <w:r w:rsidRPr="00DB4FD1">
        <w:rPr>
          <w:rFonts w:ascii="Arial" w:hAnsi="Arial" w:cs="Arial"/>
          <w:sz w:val="20"/>
          <w:szCs w:val="20"/>
        </w:rPr>
        <w:t xml:space="preserve">.  </w:t>
      </w:r>
    </w:p>
    <w:p w:rsidR="00E4044D" w:rsidRPr="00774F5F" w:rsidRDefault="00E4044D" w:rsidP="00E4044D">
      <w:pPr>
        <w:numPr>
          <w:ilvl w:val="0"/>
          <w:numId w:val="41"/>
        </w:numPr>
        <w:suppressAutoHyphens/>
        <w:rPr>
          <w:rFonts w:ascii="Arial" w:hAnsi="Arial" w:cs="Arial"/>
          <w:sz w:val="20"/>
          <w:szCs w:val="20"/>
        </w:rPr>
      </w:pPr>
      <w:r w:rsidRPr="00774F5F">
        <w:rPr>
          <w:rFonts w:ascii="Arial" w:hAnsi="Arial" w:cs="Arial"/>
          <w:sz w:val="20"/>
          <w:szCs w:val="20"/>
        </w:rPr>
        <w:t xml:space="preserve">W przypadku, gdy Zamawiający poinformuje Wykonawcę o roszczeniach zgłaszanych wobec Zamawiającego lub innych </w:t>
      </w:r>
      <w:r>
        <w:rPr>
          <w:rFonts w:ascii="Arial" w:hAnsi="Arial" w:cs="Arial"/>
          <w:sz w:val="20"/>
          <w:szCs w:val="20"/>
        </w:rPr>
        <w:t>Spółek GK ENEA</w:t>
      </w:r>
      <w:r w:rsidRPr="00774F5F">
        <w:rPr>
          <w:rFonts w:ascii="Arial" w:hAnsi="Arial" w:cs="Arial"/>
          <w:sz w:val="20"/>
          <w:szCs w:val="20"/>
        </w:rPr>
        <w:t xml:space="preserve"> w związku z naruszeniem przez Wykonawcę praw własności intelektualnej przysługujących osobom trzecim, Wykonawca podejmie niezbędne działania mające na celu zażegnanie sporu i poniesie w związku z tym wszelkie koszty. W razie sporu sądowego, Wykonawca zobowiązany jest, na żądanie Zamawiającego, przystąpić do postępowania po stronie Zamawiającego i w granicach przewidzianych przepisami działać w jego interesie. Wykonawca zobowiązuje się do pokrycia szkody powstałej z tego tytułu w pełnej wysokości oraz do zapłaty wszelkich kosztów poniesionych przez Zamawiającego w związku ze zgłoszonym przez ww. osoby roszczeniem.</w:t>
      </w:r>
    </w:p>
    <w:p w:rsidR="00E4044D" w:rsidRPr="00774F5F" w:rsidRDefault="00E4044D" w:rsidP="00E4044D">
      <w:pPr>
        <w:numPr>
          <w:ilvl w:val="0"/>
          <w:numId w:val="41"/>
        </w:numPr>
        <w:suppressAutoHyphens/>
        <w:rPr>
          <w:rFonts w:ascii="Arial" w:hAnsi="Arial" w:cs="Arial"/>
          <w:sz w:val="20"/>
          <w:szCs w:val="20"/>
        </w:rPr>
      </w:pPr>
      <w:r w:rsidRPr="00774F5F">
        <w:rPr>
          <w:rFonts w:ascii="Arial" w:hAnsi="Arial" w:cs="Arial"/>
          <w:sz w:val="20"/>
          <w:szCs w:val="20"/>
        </w:rPr>
        <w:t xml:space="preserve">Jeżeli wskutek orzeczenia sądu Zamawiający lub </w:t>
      </w:r>
      <w:r>
        <w:rPr>
          <w:rFonts w:ascii="Arial" w:hAnsi="Arial" w:cs="Arial"/>
          <w:sz w:val="20"/>
          <w:szCs w:val="20"/>
        </w:rPr>
        <w:t>inna Spółka GK ENEA</w:t>
      </w:r>
      <w:r w:rsidRPr="00774F5F">
        <w:rPr>
          <w:rFonts w:ascii="Arial" w:hAnsi="Arial" w:cs="Arial"/>
          <w:sz w:val="20"/>
          <w:szCs w:val="20"/>
        </w:rPr>
        <w:t xml:space="preserve"> nie będzie mógł korzystać z rezultatów prac wykon</w:t>
      </w:r>
      <w:r>
        <w:rPr>
          <w:rFonts w:ascii="Arial" w:hAnsi="Arial" w:cs="Arial"/>
          <w:sz w:val="20"/>
          <w:szCs w:val="20"/>
        </w:rPr>
        <w:t>anych przez Wykonawcę w ramach u</w:t>
      </w:r>
      <w:r w:rsidRPr="00774F5F">
        <w:rPr>
          <w:rFonts w:ascii="Arial" w:hAnsi="Arial" w:cs="Arial"/>
          <w:sz w:val="20"/>
          <w:szCs w:val="20"/>
        </w:rPr>
        <w:t xml:space="preserve">mowy, na skutek naruszenia przez Wykonawcę praw własności intelektualnej, Wykonawca zobowiązany jest do uzyskania na swój koszt wymaganych licencji lub nabycia praw bądź dokonania odpowiedniej modyfikacji lub </w:t>
      </w:r>
      <w:r w:rsidRPr="00774F5F">
        <w:rPr>
          <w:rFonts w:ascii="Arial" w:hAnsi="Arial" w:cs="Arial"/>
          <w:sz w:val="20"/>
          <w:szCs w:val="20"/>
        </w:rPr>
        <w:lastRenderedPageBreak/>
        <w:t xml:space="preserve">ponownego wykonania dodatkowych prac pozwalających na korzystanie z </w:t>
      </w:r>
      <w:r>
        <w:rPr>
          <w:rFonts w:ascii="Arial" w:hAnsi="Arial" w:cs="Arial"/>
          <w:sz w:val="20"/>
          <w:szCs w:val="20"/>
        </w:rPr>
        <w:t>u</w:t>
      </w:r>
      <w:r w:rsidRPr="00774F5F">
        <w:rPr>
          <w:rFonts w:ascii="Arial" w:hAnsi="Arial" w:cs="Arial"/>
          <w:sz w:val="20"/>
          <w:szCs w:val="20"/>
        </w:rPr>
        <w:t>tworu zgodnie z prawem. Żadne z powyższych postanowień nie wyłącza możliwości dochodzenia przez Zamawiającego odszkodowania na zasadach ogólnych Kodeksu cywilnego.</w:t>
      </w:r>
    </w:p>
    <w:p w:rsidR="00E4044D" w:rsidRPr="00DB4FD1" w:rsidRDefault="00E4044D" w:rsidP="00E4044D">
      <w:pPr>
        <w:rPr>
          <w:rFonts w:ascii="Arial" w:hAnsi="Arial" w:cs="Arial"/>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color w:val="000000"/>
          <w:sz w:val="20"/>
          <w:szCs w:val="20"/>
        </w:rPr>
        <w:t>WYNAGRODZENIE</w:t>
      </w:r>
    </w:p>
    <w:p w:rsidR="00E4044D" w:rsidRPr="00DB4FD1" w:rsidRDefault="00E4044D" w:rsidP="00E4044D">
      <w:pPr>
        <w:jc w:val="center"/>
        <w:rPr>
          <w:rFonts w:ascii="Arial" w:hAnsi="Arial" w:cs="Arial"/>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8</w:t>
      </w:r>
    </w:p>
    <w:p w:rsidR="00E4044D" w:rsidRDefault="00E4044D" w:rsidP="00E4044D">
      <w:pPr>
        <w:numPr>
          <w:ilvl w:val="0"/>
          <w:numId w:val="35"/>
        </w:numPr>
        <w:tabs>
          <w:tab w:val="left" w:pos="284"/>
        </w:tabs>
        <w:suppressAutoHyphens/>
        <w:spacing w:after="120"/>
        <w:ind w:left="357" w:hanging="357"/>
        <w:rPr>
          <w:rFonts w:ascii="Arial" w:hAnsi="Arial" w:cs="Arial"/>
          <w:sz w:val="20"/>
          <w:szCs w:val="20"/>
        </w:rPr>
      </w:pPr>
      <w:r w:rsidRPr="00AC0237">
        <w:rPr>
          <w:rFonts w:ascii="Arial" w:hAnsi="Arial" w:cs="Arial"/>
          <w:sz w:val="20"/>
          <w:szCs w:val="20"/>
        </w:rPr>
        <w:t>Zamawiający oświadcza, że maksymalna wartość zobowiązań ponoszonych przez Zamawiającego z tytułu wszystkich umów zawartych w wyniku przeprowadzenia postępowania o udzielenie zamówienia pod nazwą „[■]” nie może przekroczyć</w:t>
      </w:r>
      <w:r>
        <w:rPr>
          <w:rFonts w:ascii="Arial" w:hAnsi="Arial" w:cs="Arial"/>
          <w:sz w:val="20"/>
          <w:szCs w:val="20"/>
        </w:rPr>
        <w:t xml:space="preserve"> …………………………….</w:t>
      </w:r>
    </w:p>
    <w:p w:rsidR="00E4044D" w:rsidRPr="00DF3E13" w:rsidRDefault="00E4044D" w:rsidP="00E4044D">
      <w:pPr>
        <w:numPr>
          <w:ilvl w:val="0"/>
          <w:numId w:val="35"/>
        </w:numPr>
        <w:tabs>
          <w:tab w:val="left" w:pos="284"/>
        </w:tabs>
        <w:suppressAutoHyphens/>
        <w:spacing w:after="120"/>
        <w:ind w:left="357" w:hanging="357"/>
        <w:rPr>
          <w:rFonts w:ascii="Arial" w:hAnsi="Arial" w:cs="Arial"/>
          <w:sz w:val="20"/>
          <w:szCs w:val="20"/>
        </w:rPr>
      </w:pPr>
      <w:r w:rsidRPr="005C3BEC">
        <w:rPr>
          <w:rFonts w:ascii="Arial" w:hAnsi="Arial" w:cs="Arial"/>
          <w:sz w:val="20"/>
          <w:szCs w:val="20"/>
        </w:rPr>
        <w:t xml:space="preserve">W związku z powyższym Strony oświadczają, że maksymalne wynagrodzenie Wykonawcy z tytułu wykonania umowy nie może przekroczyć łącznie kwoty [■] zł netto tj. kwoty, którą Zamawiający przeznaczył na wykonanie zobowiązań z tytułu wszystkich umów zawartych przez Zamawiającego w wyniku przeprowadzenia postępowania o udzielenie zamówienia </w:t>
      </w:r>
      <w:r w:rsidRPr="005C3BEC">
        <w:rPr>
          <w:rFonts w:ascii="Arial" w:hAnsi="Arial" w:cs="Arial"/>
          <w:i/>
          <w:sz w:val="20"/>
          <w:szCs w:val="20"/>
        </w:rPr>
        <w:t>[Wartości kwotowe zostaną wskazane przez Zamawiającego po dokonaniu wyboru oferty].</w:t>
      </w:r>
      <w:r w:rsidRPr="005C3BEC">
        <w:rPr>
          <w:rFonts w:ascii="Arial" w:hAnsi="Arial" w:cs="Arial"/>
          <w:sz w:val="20"/>
          <w:szCs w:val="20"/>
        </w:rPr>
        <w:t xml:space="preserve"> </w:t>
      </w:r>
      <w:r>
        <w:rPr>
          <w:rFonts w:ascii="Arial" w:hAnsi="Arial" w:cs="Arial"/>
          <w:sz w:val="20"/>
          <w:szCs w:val="20"/>
        </w:rPr>
        <w:t xml:space="preserve">Wynagrodzenie </w:t>
      </w:r>
      <w:r w:rsidRPr="005C3BEC">
        <w:rPr>
          <w:rFonts w:ascii="Arial" w:hAnsi="Arial" w:cs="Arial"/>
          <w:sz w:val="20"/>
          <w:szCs w:val="20"/>
        </w:rPr>
        <w:t xml:space="preserve">obejmuje wszystkie koszty i wydatki ponoszone przez Wykonawcę z związku z realizacją niniejszej umowy, w tym koszty przejazdów, podróży służbowych, usług kurierskich, noclegów itp. oraz ewentualne koszty Specjalistów Wykonawcy i Osób Wykonawcy, z zastrzeżeniem zdania kolejnego. Zamawiający zwróci Wykonawcy, na podstawie dowodów księgowych, w całości poniesione przez niego opłaty urzędowe, opłaty notarialne, koszty koniecznych tłumaczeń przysięgłych, wpisów sądowych i podobnych. Konieczność poniesienia ww. kosztów powinna być każdorazowo uzgodniona z </w:t>
      </w:r>
      <w:r w:rsidRPr="005C3BEC">
        <w:rPr>
          <w:rFonts w:ascii="Arial" w:hAnsi="Arial" w:cs="Arial"/>
          <w:bCs/>
          <w:sz w:val="20"/>
          <w:szCs w:val="20"/>
        </w:rPr>
        <w:t>Zamawiającym</w:t>
      </w:r>
      <w:r w:rsidRPr="005C3BEC">
        <w:rPr>
          <w:rFonts w:ascii="Arial" w:hAnsi="Arial" w:cs="Arial"/>
          <w:sz w:val="20"/>
          <w:szCs w:val="20"/>
        </w:rPr>
        <w:t xml:space="preserve">. </w:t>
      </w:r>
      <w:r>
        <w:rPr>
          <w:rFonts w:ascii="Arial" w:hAnsi="Arial" w:cs="Arial"/>
          <w:sz w:val="20"/>
          <w:szCs w:val="20"/>
        </w:rPr>
        <w:t>Koszty, o których mowa w zdaniu powyżej</w:t>
      </w:r>
      <w:r w:rsidRPr="005C3BEC">
        <w:rPr>
          <w:rFonts w:ascii="Arial" w:hAnsi="Arial" w:cs="Arial"/>
          <w:sz w:val="20"/>
          <w:szCs w:val="20"/>
        </w:rPr>
        <w:t xml:space="preserve"> będą zwracane w miesiącu następnym po tym, w którym zostały poniesione przez Wykonawcę, w ciągu 30 dni od doręczenia przez Wykonawcę Zamawiającemu prawidłowo wystawionej refaktury lub noty obciążeniowej wraz z kopią dowodów księgowych, o których mowa w zdaniu powyżej oraz wykazem poniesionych kosztów.</w:t>
      </w:r>
    </w:p>
    <w:p w:rsidR="00E4044D" w:rsidRPr="00DF3E13" w:rsidRDefault="00E4044D" w:rsidP="00E4044D">
      <w:pPr>
        <w:numPr>
          <w:ilvl w:val="0"/>
          <w:numId w:val="35"/>
        </w:numPr>
        <w:tabs>
          <w:tab w:val="clear" w:pos="720"/>
          <w:tab w:val="left" w:pos="284"/>
          <w:tab w:val="left" w:pos="709"/>
        </w:tabs>
        <w:suppressAutoHyphens/>
        <w:spacing w:after="120"/>
        <w:ind w:left="357" w:hanging="357"/>
        <w:rPr>
          <w:rFonts w:ascii="Arial" w:hAnsi="Arial" w:cs="Arial"/>
          <w:sz w:val="20"/>
          <w:szCs w:val="20"/>
        </w:rPr>
      </w:pPr>
      <w:r w:rsidRPr="00DF3E13">
        <w:rPr>
          <w:rFonts w:ascii="Arial" w:hAnsi="Arial" w:cs="Arial"/>
          <w:sz w:val="20"/>
          <w:szCs w:val="20"/>
        </w:rPr>
        <w:t xml:space="preserve">Zamawiający nie zobowiązuje się wobec </w:t>
      </w:r>
      <w:r>
        <w:rPr>
          <w:rFonts w:ascii="Arial" w:hAnsi="Arial" w:cs="Arial"/>
          <w:sz w:val="20"/>
          <w:szCs w:val="20"/>
        </w:rPr>
        <w:t>Wykonawcy</w:t>
      </w:r>
      <w:r w:rsidRPr="00DF3E13">
        <w:rPr>
          <w:rFonts w:ascii="Arial" w:hAnsi="Arial" w:cs="Arial"/>
          <w:sz w:val="20"/>
          <w:szCs w:val="20"/>
        </w:rPr>
        <w:t xml:space="preserve"> do korzystania ze wszystkich świadczeń objętych </w:t>
      </w:r>
      <w:r>
        <w:rPr>
          <w:rFonts w:ascii="Arial" w:hAnsi="Arial" w:cs="Arial"/>
          <w:sz w:val="20"/>
          <w:szCs w:val="20"/>
        </w:rPr>
        <w:t>u</w:t>
      </w:r>
      <w:r w:rsidRPr="00DF3E13">
        <w:rPr>
          <w:rFonts w:ascii="Arial" w:hAnsi="Arial" w:cs="Arial"/>
          <w:sz w:val="20"/>
          <w:szCs w:val="20"/>
        </w:rPr>
        <w:t xml:space="preserve">mową, ani nie deklaruje przewidywanej wartości świadczeń w okresie obowiązywania </w:t>
      </w:r>
      <w:r>
        <w:rPr>
          <w:rFonts w:ascii="Arial" w:hAnsi="Arial" w:cs="Arial"/>
          <w:sz w:val="20"/>
          <w:szCs w:val="20"/>
        </w:rPr>
        <w:t>u</w:t>
      </w:r>
      <w:r w:rsidRPr="00DF3E13">
        <w:rPr>
          <w:rFonts w:ascii="Arial" w:hAnsi="Arial" w:cs="Arial"/>
          <w:sz w:val="20"/>
          <w:szCs w:val="20"/>
        </w:rPr>
        <w:t xml:space="preserve">mowy. W szczególności Zamawiający nie jest zobowiązany do wykorzystania maksymalnego łącznego wynagrodzenia, o którym mowa </w:t>
      </w:r>
      <w:r>
        <w:rPr>
          <w:rFonts w:ascii="Arial" w:hAnsi="Arial" w:cs="Arial"/>
          <w:sz w:val="20"/>
          <w:szCs w:val="20"/>
        </w:rPr>
        <w:t>w ust. 2</w:t>
      </w:r>
      <w:r w:rsidRPr="00DF3E13">
        <w:rPr>
          <w:rFonts w:ascii="Arial" w:hAnsi="Arial" w:cs="Arial"/>
          <w:sz w:val="20"/>
          <w:szCs w:val="20"/>
        </w:rPr>
        <w:t xml:space="preserve">. </w:t>
      </w:r>
    </w:p>
    <w:p w:rsidR="00E4044D" w:rsidRPr="00DB4FD1" w:rsidRDefault="00E4044D" w:rsidP="00E4044D">
      <w:pPr>
        <w:numPr>
          <w:ilvl w:val="0"/>
          <w:numId w:val="35"/>
        </w:numPr>
        <w:tabs>
          <w:tab w:val="left" w:pos="284"/>
        </w:tabs>
        <w:suppressAutoHyphens/>
        <w:spacing w:after="120"/>
        <w:ind w:left="284" w:hanging="284"/>
        <w:rPr>
          <w:rFonts w:ascii="Arial" w:hAnsi="Arial" w:cs="Arial"/>
          <w:sz w:val="20"/>
          <w:szCs w:val="20"/>
        </w:rPr>
      </w:pPr>
      <w:r w:rsidRPr="00DB4FD1">
        <w:rPr>
          <w:rFonts w:ascii="Arial" w:hAnsi="Arial" w:cs="Arial"/>
          <w:sz w:val="20"/>
          <w:szCs w:val="20"/>
        </w:rPr>
        <w:t>Strony</w:t>
      </w:r>
      <w:r w:rsidRPr="00DB4FD1">
        <w:rPr>
          <w:rFonts w:ascii="Arial" w:eastAsia="Garamond" w:hAnsi="Arial" w:cs="Arial"/>
          <w:sz w:val="20"/>
          <w:szCs w:val="20"/>
        </w:rPr>
        <w:t xml:space="preserve"> </w:t>
      </w:r>
      <w:r w:rsidRPr="00DB4FD1">
        <w:rPr>
          <w:rFonts w:ascii="Arial" w:hAnsi="Arial" w:cs="Arial"/>
          <w:sz w:val="20"/>
          <w:szCs w:val="20"/>
        </w:rPr>
        <w:t>ustalają,</w:t>
      </w:r>
      <w:r w:rsidRPr="00DB4FD1">
        <w:rPr>
          <w:rFonts w:ascii="Arial" w:eastAsia="Garamond" w:hAnsi="Arial" w:cs="Arial"/>
          <w:sz w:val="20"/>
          <w:szCs w:val="20"/>
        </w:rPr>
        <w:t xml:space="preserve"> </w:t>
      </w:r>
      <w:r w:rsidRPr="00DB4FD1">
        <w:rPr>
          <w:rFonts w:ascii="Arial" w:hAnsi="Arial" w:cs="Arial"/>
          <w:sz w:val="20"/>
          <w:szCs w:val="20"/>
        </w:rPr>
        <w:t>że</w:t>
      </w:r>
      <w:r w:rsidRPr="00DB4FD1">
        <w:rPr>
          <w:rFonts w:ascii="Arial" w:eastAsia="Garamond" w:hAnsi="Arial" w:cs="Arial"/>
          <w:sz w:val="20"/>
          <w:szCs w:val="20"/>
        </w:rPr>
        <w:t xml:space="preserve"> </w:t>
      </w:r>
      <w:r w:rsidRPr="00DB4FD1">
        <w:rPr>
          <w:rFonts w:ascii="Arial" w:hAnsi="Arial" w:cs="Arial"/>
          <w:sz w:val="20"/>
          <w:szCs w:val="20"/>
        </w:rPr>
        <w:t>Wykonawca</w:t>
      </w:r>
      <w:r w:rsidRPr="00DB4FD1">
        <w:rPr>
          <w:rFonts w:ascii="Arial" w:eastAsia="Garamond" w:hAnsi="Arial" w:cs="Arial"/>
          <w:sz w:val="20"/>
          <w:szCs w:val="20"/>
        </w:rPr>
        <w:t xml:space="preserve"> </w:t>
      </w:r>
      <w:r w:rsidRPr="00DB4FD1">
        <w:rPr>
          <w:rFonts w:ascii="Arial" w:hAnsi="Arial" w:cs="Arial"/>
          <w:sz w:val="20"/>
          <w:szCs w:val="20"/>
        </w:rPr>
        <w:t>otrzyma</w:t>
      </w:r>
      <w:r w:rsidRPr="00DB4FD1">
        <w:rPr>
          <w:rFonts w:ascii="Arial" w:eastAsia="Garamond" w:hAnsi="Arial" w:cs="Arial"/>
          <w:sz w:val="20"/>
          <w:szCs w:val="20"/>
        </w:rPr>
        <w:t xml:space="preserve"> </w:t>
      </w:r>
      <w:r w:rsidRPr="00DB4FD1">
        <w:rPr>
          <w:rFonts w:ascii="Arial" w:hAnsi="Arial" w:cs="Arial"/>
          <w:sz w:val="20"/>
          <w:szCs w:val="20"/>
        </w:rPr>
        <w:t>za</w:t>
      </w:r>
      <w:r w:rsidRPr="00DB4FD1">
        <w:rPr>
          <w:rFonts w:ascii="Arial" w:eastAsia="Garamond" w:hAnsi="Arial" w:cs="Arial"/>
          <w:sz w:val="20"/>
          <w:szCs w:val="20"/>
        </w:rPr>
        <w:t xml:space="preserve"> świadczenie usług </w:t>
      </w:r>
      <w:r w:rsidRPr="00DB4FD1">
        <w:rPr>
          <w:rFonts w:ascii="Arial" w:hAnsi="Arial" w:cs="Arial"/>
          <w:sz w:val="20"/>
          <w:szCs w:val="20"/>
        </w:rPr>
        <w:t>określonych</w:t>
      </w:r>
      <w:r w:rsidRPr="00DB4FD1">
        <w:rPr>
          <w:rFonts w:ascii="Arial" w:eastAsia="Garamond" w:hAnsi="Arial" w:cs="Arial"/>
          <w:sz w:val="20"/>
          <w:szCs w:val="20"/>
        </w:rPr>
        <w:t xml:space="preserve"> </w:t>
      </w:r>
      <w:r w:rsidRPr="00DB4FD1">
        <w:rPr>
          <w:rFonts w:ascii="Arial" w:hAnsi="Arial" w:cs="Arial"/>
          <w:sz w:val="20"/>
          <w:szCs w:val="20"/>
        </w:rPr>
        <w:t>w §</w:t>
      </w:r>
      <w:r w:rsidRPr="00DB4FD1">
        <w:rPr>
          <w:rFonts w:ascii="Arial" w:eastAsia="Garamond" w:hAnsi="Arial" w:cs="Arial"/>
          <w:sz w:val="20"/>
          <w:szCs w:val="20"/>
        </w:rPr>
        <w:t xml:space="preserve"> </w:t>
      </w:r>
      <w:r w:rsidRPr="00DB4FD1">
        <w:rPr>
          <w:rFonts w:ascii="Arial" w:hAnsi="Arial" w:cs="Arial"/>
          <w:sz w:val="20"/>
          <w:szCs w:val="20"/>
        </w:rPr>
        <w:t>2 umowy wynagrodzenie netto stanowiące iloczyn czasu poświęconego na wykonanie usługi i stawki godzinowej w wysokości [■] zł (słownie: [■]), zgodnie z:</w:t>
      </w:r>
    </w:p>
    <w:p w:rsidR="00E4044D" w:rsidRPr="00DB4FD1" w:rsidRDefault="00E4044D" w:rsidP="00E4044D">
      <w:pPr>
        <w:numPr>
          <w:ilvl w:val="0"/>
          <w:numId w:val="56"/>
        </w:numPr>
        <w:tabs>
          <w:tab w:val="left" w:pos="284"/>
        </w:tabs>
        <w:suppressAutoHyphens/>
        <w:spacing w:after="120"/>
        <w:rPr>
          <w:rFonts w:ascii="Arial" w:hAnsi="Arial" w:cs="Arial"/>
          <w:sz w:val="20"/>
          <w:szCs w:val="20"/>
        </w:rPr>
      </w:pPr>
      <w:r w:rsidRPr="00DB4FD1">
        <w:rPr>
          <w:rFonts w:ascii="Arial" w:hAnsi="Arial" w:cs="Arial"/>
          <w:sz w:val="20"/>
          <w:szCs w:val="20"/>
        </w:rPr>
        <w:t xml:space="preserve">zestawieniem obejmującym </w:t>
      </w:r>
      <w:r>
        <w:rPr>
          <w:rFonts w:ascii="Arial" w:hAnsi="Arial" w:cs="Arial"/>
          <w:sz w:val="20"/>
          <w:szCs w:val="20"/>
        </w:rPr>
        <w:t>listę podpisanych obustronnie protokołów odbioru Zleceń</w:t>
      </w:r>
      <w:r w:rsidRPr="00DB4FD1">
        <w:rPr>
          <w:rFonts w:ascii="Arial" w:hAnsi="Arial" w:cs="Arial"/>
          <w:sz w:val="20"/>
          <w:szCs w:val="20"/>
        </w:rPr>
        <w:t xml:space="preserve">, </w:t>
      </w:r>
    </w:p>
    <w:p w:rsidR="00E4044D" w:rsidRPr="00DB4FD1" w:rsidRDefault="00E4044D" w:rsidP="00E4044D">
      <w:pPr>
        <w:numPr>
          <w:ilvl w:val="0"/>
          <w:numId w:val="56"/>
        </w:numPr>
        <w:tabs>
          <w:tab w:val="left" w:pos="284"/>
        </w:tabs>
        <w:suppressAutoHyphens/>
        <w:spacing w:after="120"/>
        <w:rPr>
          <w:rFonts w:ascii="Arial" w:hAnsi="Arial" w:cs="Arial"/>
          <w:sz w:val="20"/>
          <w:szCs w:val="20"/>
        </w:rPr>
      </w:pPr>
      <w:r w:rsidRPr="00DB4FD1">
        <w:rPr>
          <w:rFonts w:ascii="Arial" w:hAnsi="Arial" w:cs="Arial"/>
          <w:sz w:val="20"/>
          <w:szCs w:val="20"/>
        </w:rPr>
        <w:t xml:space="preserve">zestawieniem </w:t>
      </w:r>
      <w:r>
        <w:rPr>
          <w:rFonts w:ascii="Arial" w:hAnsi="Arial" w:cs="Arial"/>
          <w:sz w:val="20"/>
          <w:szCs w:val="20"/>
        </w:rPr>
        <w:t>przygotowanym</w:t>
      </w:r>
      <w:r w:rsidRPr="00DB4FD1">
        <w:rPr>
          <w:rFonts w:ascii="Arial" w:hAnsi="Arial" w:cs="Arial"/>
          <w:sz w:val="20"/>
          <w:szCs w:val="20"/>
        </w:rPr>
        <w:t xml:space="preserve"> na zasadach określonych w § 3 ust. 6 umowy.</w:t>
      </w:r>
    </w:p>
    <w:p w:rsidR="00E4044D" w:rsidRPr="00DB4FD1" w:rsidRDefault="00E4044D" w:rsidP="00E4044D">
      <w:pPr>
        <w:tabs>
          <w:tab w:val="left" w:pos="284"/>
        </w:tabs>
        <w:spacing w:after="120"/>
        <w:rPr>
          <w:rFonts w:ascii="Arial" w:hAnsi="Arial" w:cs="Arial"/>
          <w:sz w:val="20"/>
          <w:szCs w:val="20"/>
        </w:rPr>
      </w:pPr>
      <w:r w:rsidRPr="00DB4FD1">
        <w:rPr>
          <w:rFonts w:ascii="Arial" w:hAnsi="Arial" w:cs="Arial"/>
          <w:sz w:val="20"/>
          <w:szCs w:val="20"/>
        </w:rPr>
        <w:tab/>
        <w:t xml:space="preserve">Jednostką rozrachunkową jest 15 minut.  </w:t>
      </w:r>
    </w:p>
    <w:p w:rsidR="00E4044D" w:rsidRDefault="00E4044D" w:rsidP="00E4044D">
      <w:pPr>
        <w:numPr>
          <w:ilvl w:val="0"/>
          <w:numId w:val="35"/>
        </w:numPr>
        <w:tabs>
          <w:tab w:val="left" w:pos="284"/>
        </w:tabs>
        <w:suppressAutoHyphens/>
        <w:spacing w:after="120"/>
        <w:ind w:left="284" w:hanging="284"/>
        <w:rPr>
          <w:rFonts w:ascii="Arial" w:hAnsi="Arial" w:cs="Arial"/>
          <w:sz w:val="20"/>
          <w:szCs w:val="20"/>
        </w:rPr>
      </w:pPr>
      <w:r>
        <w:rPr>
          <w:rFonts w:ascii="Arial" w:hAnsi="Arial" w:cs="Arial"/>
          <w:sz w:val="20"/>
          <w:szCs w:val="20"/>
        </w:rPr>
        <w:t xml:space="preserve">Zestawienia o których mowa w ust. 4 Wykonawca przesyła drogą e-mail do 2-go dnia od zakończenia okresu rozliczeniowego. Akceptacja tego zestawienia następuje w ciągu 2 Dni roboczych od otrzymania zestawienia, w drodze elektronicznej e-mail </w:t>
      </w:r>
      <w:r w:rsidRPr="005C3BEC">
        <w:rPr>
          <w:rFonts w:ascii="Arial" w:hAnsi="Arial" w:cs="Arial"/>
          <w:sz w:val="20"/>
          <w:szCs w:val="20"/>
        </w:rPr>
        <w:t>przez osoby umocowane przez Strony zgodnie z załącznikiem nr 1</w:t>
      </w:r>
    </w:p>
    <w:p w:rsidR="00E4044D" w:rsidRPr="00DB4FD1" w:rsidRDefault="00E4044D" w:rsidP="00E4044D">
      <w:pPr>
        <w:numPr>
          <w:ilvl w:val="0"/>
          <w:numId w:val="35"/>
        </w:numPr>
        <w:tabs>
          <w:tab w:val="left" w:pos="284"/>
        </w:tabs>
        <w:suppressAutoHyphens/>
        <w:spacing w:after="120"/>
        <w:ind w:left="284" w:hanging="284"/>
        <w:rPr>
          <w:rFonts w:ascii="Arial" w:hAnsi="Arial" w:cs="Arial"/>
          <w:sz w:val="20"/>
          <w:szCs w:val="20"/>
        </w:rPr>
      </w:pPr>
      <w:r w:rsidRPr="00DB4FD1">
        <w:rPr>
          <w:rFonts w:ascii="Arial" w:hAnsi="Arial" w:cs="Arial"/>
          <w:sz w:val="20"/>
          <w:szCs w:val="20"/>
        </w:rPr>
        <w:t xml:space="preserve">Wynagrodzenie wskazane w ust. </w:t>
      </w:r>
      <w:r>
        <w:rPr>
          <w:rFonts w:ascii="Arial" w:hAnsi="Arial" w:cs="Arial"/>
          <w:sz w:val="20"/>
          <w:szCs w:val="20"/>
        </w:rPr>
        <w:t xml:space="preserve">4 </w:t>
      </w:r>
      <w:r w:rsidRPr="00DB4FD1">
        <w:rPr>
          <w:rFonts w:ascii="Arial" w:hAnsi="Arial" w:cs="Arial"/>
          <w:sz w:val="20"/>
          <w:szCs w:val="20"/>
        </w:rPr>
        <w:t>zostanie powiększone o kwotę podatku od towarów i usług (VAT).</w:t>
      </w:r>
    </w:p>
    <w:p w:rsidR="00E4044D" w:rsidRPr="005C3BEC" w:rsidRDefault="00E4044D" w:rsidP="00E4044D">
      <w:pPr>
        <w:numPr>
          <w:ilvl w:val="0"/>
          <w:numId w:val="35"/>
        </w:numPr>
        <w:tabs>
          <w:tab w:val="left" w:pos="284"/>
        </w:tabs>
        <w:suppressAutoHyphens/>
        <w:spacing w:after="120"/>
        <w:ind w:left="284" w:hanging="284"/>
        <w:rPr>
          <w:rFonts w:ascii="Arial" w:eastAsia="Garamond" w:hAnsi="Arial" w:cs="Arial"/>
          <w:sz w:val="20"/>
          <w:szCs w:val="20"/>
        </w:rPr>
      </w:pPr>
      <w:r w:rsidRPr="00DB4FD1">
        <w:rPr>
          <w:rFonts w:ascii="Arial" w:hAnsi="Arial" w:cs="Arial"/>
          <w:sz w:val="20"/>
          <w:szCs w:val="20"/>
        </w:rPr>
        <w:t xml:space="preserve">Podstawę do wystawienia faktury stanowi potwierdzenie przez osoby wymienione w załączniku nr 1 odbioru wykonania usługi objętej Zleceniem, udokumentowane </w:t>
      </w:r>
      <w:r>
        <w:rPr>
          <w:rFonts w:ascii="Arial" w:hAnsi="Arial" w:cs="Arial"/>
          <w:sz w:val="20"/>
          <w:szCs w:val="20"/>
        </w:rPr>
        <w:t xml:space="preserve">zaakceptowanymi zestawieniami, o których mowa w ust. 4. </w:t>
      </w:r>
    </w:p>
    <w:p w:rsidR="00E4044D" w:rsidRPr="00DB4FD1" w:rsidRDefault="00E4044D" w:rsidP="00E4044D">
      <w:pPr>
        <w:numPr>
          <w:ilvl w:val="0"/>
          <w:numId w:val="35"/>
        </w:numPr>
        <w:tabs>
          <w:tab w:val="left" w:pos="284"/>
        </w:tabs>
        <w:suppressAutoHyphens/>
        <w:spacing w:after="120"/>
        <w:ind w:left="284" w:hanging="284"/>
        <w:rPr>
          <w:rFonts w:ascii="Arial" w:eastAsia="Garamond" w:hAnsi="Arial" w:cs="Arial"/>
          <w:sz w:val="20"/>
          <w:szCs w:val="20"/>
        </w:rPr>
      </w:pPr>
      <w:r w:rsidRPr="00DB4FD1">
        <w:rPr>
          <w:rFonts w:ascii="Arial" w:hAnsi="Arial" w:cs="Arial"/>
          <w:sz w:val="20"/>
          <w:szCs w:val="20"/>
        </w:rPr>
        <w:t>Wynagrodzenie,</w:t>
      </w:r>
      <w:r w:rsidRPr="00DB4FD1">
        <w:rPr>
          <w:rFonts w:ascii="Arial" w:eastAsia="Garamond" w:hAnsi="Arial" w:cs="Arial"/>
          <w:sz w:val="20"/>
          <w:szCs w:val="20"/>
        </w:rPr>
        <w:t xml:space="preserve"> </w:t>
      </w:r>
      <w:r w:rsidRPr="00DB4FD1">
        <w:rPr>
          <w:rFonts w:ascii="Arial" w:hAnsi="Arial" w:cs="Arial"/>
          <w:sz w:val="20"/>
          <w:szCs w:val="20"/>
        </w:rPr>
        <w:t>o</w:t>
      </w:r>
      <w:r w:rsidRPr="00DB4FD1">
        <w:rPr>
          <w:rFonts w:ascii="Arial" w:eastAsia="Garamond" w:hAnsi="Arial" w:cs="Arial"/>
          <w:sz w:val="20"/>
          <w:szCs w:val="20"/>
        </w:rPr>
        <w:t xml:space="preserve"> </w:t>
      </w:r>
      <w:r w:rsidRPr="00DB4FD1">
        <w:rPr>
          <w:rFonts w:ascii="Arial" w:hAnsi="Arial" w:cs="Arial"/>
          <w:sz w:val="20"/>
          <w:szCs w:val="20"/>
        </w:rPr>
        <w:t>którym</w:t>
      </w:r>
      <w:r w:rsidRPr="00DB4FD1">
        <w:rPr>
          <w:rFonts w:ascii="Arial" w:eastAsia="Garamond" w:hAnsi="Arial" w:cs="Arial"/>
          <w:sz w:val="20"/>
          <w:szCs w:val="20"/>
        </w:rPr>
        <w:t xml:space="preserve"> </w:t>
      </w:r>
      <w:r w:rsidRPr="00DB4FD1">
        <w:rPr>
          <w:rFonts w:ascii="Arial" w:hAnsi="Arial" w:cs="Arial"/>
          <w:sz w:val="20"/>
          <w:szCs w:val="20"/>
        </w:rPr>
        <w:t>jest</w:t>
      </w:r>
      <w:r w:rsidRPr="00DB4FD1">
        <w:rPr>
          <w:rFonts w:ascii="Arial" w:eastAsia="Garamond" w:hAnsi="Arial" w:cs="Arial"/>
          <w:sz w:val="20"/>
          <w:szCs w:val="20"/>
        </w:rPr>
        <w:t xml:space="preserve"> </w:t>
      </w:r>
      <w:r w:rsidRPr="00DB4FD1">
        <w:rPr>
          <w:rFonts w:ascii="Arial" w:hAnsi="Arial" w:cs="Arial"/>
          <w:sz w:val="20"/>
          <w:szCs w:val="20"/>
        </w:rPr>
        <w:t>mowa</w:t>
      </w:r>
      <w:r w:rsidRPr="00DB4FD1">
        <w:rPr>
          <w:rFonts w:ascii="Arial" w:eastAsia="Garamond" w:hAnsi="Arial" w:cs="Arial"/>
          <w:sz w:val="20"/>
          <w:szCs w:val="20"/>
        </w:rPr>
        <w:t xml:space="preserve"> </w:t>
      </w:r>
      <w:r w:rsidRPr="00DB4FD1">
        <w:rPr>
          <w:rFonts w:ascii="Arial" w:hAnsi="Arial" w:cs="Arial"/>
          <w:sz w:val="20"/>
          <w:szCs w:val="20"/>
        </w:rPr>
        <w:t>w</w:t>
      </w:r>
      <w:r w:rsidRPr="00DB4FD1">
        <w:rPr>
          <w:rFonts w:ascii="Arial" w:eastAsia="Garamond" w:hAnsi="Arial" w:cs="Arial"/>
          <w:sz w:val="20"/>
          <w:szCs w:val="20"/>
        </w:rPr>
        <w:t xml:space="preserve"> </w:t>
      </w:r>
      <w:r w:rsidRPr="00DB4FD1">
        <w:rPr>
          <w:rFonts w:ascii="Arial" w:hAnsi="Arial" w:cs="Arial"/>
          <w:sz w:val="20"/>
          <w:szCs w:val="20"/>
        </w:rPr>
        <w:t>ust.</w:t>
      </w:r>
      <w:r w:rsidRPr="00DB4FD1">
        <w:rPr>
          <w:rFonts w:ascii="Arial" w:eastAsia="Garamond" w:hAnsi="Arial" w:cs="Arial"/>
          <w:sz w:val="20"/>
          <w:szCs w:val="20"/>
        </w:rPr>
        <w:t xml:space="preserve"> </w:t>
      </w:r>
      <w:r>
        <w:rPr>
          <w:rFonts w:ascii="Arial" w:hAnsi="Arial" w:cs="Arial"/>
          <w:sz w:val="20"/>
          <w:szCs w:val="20"/>
        </w:rPr>
        <w:t>4</w:t>
      </w:r>
      <w:r w:rsidRPr="00DB4FD1">
        <w:rPr>
          <w:rFonts w:ascii="Arial" w:eastAsia="Garamond" w:hAnsi="Arial" w:cs="Arial"/>
          <w:sz w:val="20"/>
          <w:szCs w:val="20"/>
        </w:rPr>
        <w:t xml:space="preserve">  umowy </w:t>
      </w:r>
      <w:r w:rsidRPr="00DB4FD1">
        <w:rPr>
          <w:rFonts w:ascii="Arial" w:hAnsi="Arial" w:cs="Arial"/>
          <w:sz w:val="20"/>
          <w:szCs w:val="20"/>
        </w:rPr>
        <w:t>będzie</w:t>
      </w:r>
      <w:r w:rsidRPr="00DB4FD1">
        <w:rPr>
          <w:rFonts w:ascii="Arial" w:eastAsia="Garamond" w:hAnsi="Arial" w:cs="Arial"/>
          <w:sz w:val="20"/>
          <w:szCs w:val="20"/>
        </w:rPr>
        <w:t xml:space="preserve"> </w:t>
      </w:r>
      <w:r w:rsidRPr="00DB4FD1">
        <w:rPr>
          <w:rFonts w:ascii="Arial" w:hAnsi="Arial" w:cs="Arial"/>
          <w:sz w:val="20"/>
          <w:szCs w:val="20"/>
        </w:rPr>
        <w:t>płatne</w:t>
      </w:r>
      <w:r w:rsidRPr="00DB4FD1">
        <w:rPr>
          <w:rFonts w:ascii="Arial" w:eastAsia="Garamond" w:hAnsi="Arial" w:cs="Arial"/>
          <w:sz w:val="20"/>
          <w:szCs w:val="20"/>
        </w:rPr>
        <w:t xml:space="preserve"> </w:t>
      </w:r>
      <w:r w:rsidRPr="00DB4FD1">
        <w:rPr>
          <w:rFonts w:ascii="Arial" w:hAnsi="Arial" w:cs="Arial"/>
          <w:sz w:val="20"/>
          <w:szCs w:val="20"/>
        </w:rPr>
        <w:t>Wykonawcy</w:t>
      </w:r>
      <w:r w:rsidRPr="00DB4FD1">
        <w:rPr>
          <w:rFonts w:ascii="Arial" w:eastAsia="Garamond" w:hAnsi="Arial" w:cs="Arial"/>
          <w:sz w:val="20"/>
          <w:szCs w:val="20"/>
        </w:rPr>
        <w:t xml:space="preserve"> </w:t>
      </w:r>
      <w:r w:rsidRPr="00DB4FD1">
        <w:rPr>
          <w:rFonts w:ascii="Arial" w:hAnsi="Arial" w:cs="Arial"/>
          <w:sz w:val="20"/>
          <w:szCs w:val="20"/>
        </w:rPr>
        <w:t>przelewem</w:t>
      </w:r>
      <w:r w:rsidRPr="00DB4FD1">
        <w:rPr>
          <w:rFonts w:ascii="Arial" w:eastAsia="Garamond" w:hAnsi="Arial" w:cs="Arial"/>
          <w:sz w:val="20"/>
          <w:szCs w:val="20"/>
        </w:rPr>
        <w:t xml:space="preserve"> </w:t>
      </w:r>
      <w:r w:rsidRPr="00DB4FD1">
        <w:rPr>
          <w:rFonts w:ascii="Arial" w:hAnsi="Arial" w:cs="Arial"/>
          <w:sz w:val="20"/>
          <w:szCs w:val="20"/>
        </w:rPr>
        <w:t>na</w:t>
      </w:r>
      <w:r w:rsidRPr="00DB4FD1">
        <w:rPr>
          <w:rFonts w:ascii="Arial" w:eastAsia="Garamond" w:hAnsi="Arial" w:cs="Arial"/>
          <w:sz w:val="20"/>
          <w:szCs w:val="20"/>
        </w:rPr>
        <w:t xml:space="preserve"> </w:t>
      </w:r>
      <w:r w:rsidRPr="00DB4FD1">
        <w:rPr>
          <w:rFonts w:ascii="Arial" w:hAnsi="Arial" w:cs="Arial"/>
          <w:sz w:val="20"/>
          <w:szCs w:val="20"/>
        </w:rPr>
        <w:t>rachunek</w:t>
      </w:r>
      <w:r w:rsidRPr="00DB4FD1">
        <w:rPr>
          <w:rFonts w:ascii="Arial" w:eastAsia="Garamond" w:hAnsi="Arial" w:cs="Arial"/>
          <w:sz w:val="20"/>
          <w:szCs w:val="20"/>
        </w:rPr>
        <w:t xml:space="preserve"> </w:t>
      </w:r>
      <w:r w:rsidRPr="00DB4FD1">
        <w:rPr>
          <w:rFonts w:ascii="Arial" w:hAnsi="Arial" w:cs="Arial"/>
          <w:sz w:val="20"/>
          <w:szCs w:val="20"/>
        </w:rPr>
        <w:t>wskazany</w:t>
      </w:r>
      <w:r w:rsidRPr="00DB4FD1">
        <w:rPr>
          <w:rFonts w:ascii="Arial" w:eastAsia="Garamond" w:hAnsi="Arial" w:cs="Arial"/>
          <w:sz w:val="20"/>
          <w:szCs w:val="20"/>
        </w:rPr>
        <w:t xml:space="preserve"> </w:t>
      </w:r>
      <w:r w:rsidRPr="00DB4FD1">
        <w:rPr>
          <w:rFonts w:ascii="Arial" w:hAnsi="Arial" w:cs="Arial"/>
          <w:sz w:val="20"/>
          <w:szCs w:val="20"/>
        </w:rPr>
        <w:t>w</w:t>
      </w:r>
      <w:r w:rsidRPr="00DB4FD1">
        <w:rPr>
          <w:rFonts w:ascii="Arial" w:eastAsia="Garamond" w:hAnsi="Arial" w:cs="Arial"/>
          <w:sz w:val="20"/>
          <w:szCs w:val="20"/>
        </w:rPr>
        <w:t xml:space="preserve"> </w:t>
      </w:r>
      <w:r w:rsidRPr="00DB4FD1">
        <w:rPr>
          <w:rFonts w:ascii="Arial" w:hAnsi="Arial" w:cs="Arial"/>
          <w:sz w:val="20"/>
          <w:szCs w:val="20"/>
        </w:rPr>
        <w:t>fakturze</w:t>
      </w:r>
      <w:r w:rsidRPr="00DB4FD1">
        <w:rPr>
          <w:rFonts w:ascii="Arial" w:eastAsia="Garamond" w:hAnsi="Arial" w:cs="Arial"/>
          <w:sz w:val="20"/>
          <w:szCs w:val="20"/>
        </w:rPr>
        <w:t xml:space="preserve"> </w:t>
      </w:r>
      <w:r w:rsidRPr="00DB4FD1">
        <w:rPr>
          <w:rFonts w:ascii="Arial" w:hAnsi="Arial" w:cs="Arial"/>
          <w:sz w:val="20"/>
          <w:szCs w:val="20"/>
        </w:rPr>
        <w:t>w</w:t>
      </w:r>
      <w:r w:rsidRPr="00DB4FD1">
        <w:rPr>
          <w:rFonts w:ascii="Arial" w:eastAsia="Garamond" w:hAnsi="Arial" w:cs="Arial"/>
          <w:sz w:val="20"/>
          <w:szCs w:val="20"/>
        </w:rPr>
        <w:t xml:space="preserve"> </w:t>
      </w:r>
      <w:r w:rsidRPr="00DB4FD1">
        <w:rPr>
          <w:rFonts w:ascii="Arial" w:hAnsi="Arial" w:cs="Arial"/>
          <w:sz w:val="20"/>
          <w:szCs w:val="20"/>
        </w:rPr>
        <w:t>terminie</w:t>
      </w:r>
      <w:r w:rsidRPr="00DB4FD1">
        <w:rPr>
          <w:rFonts w:ascii="Arial" w:eastAsia="Garamond" w:hAnsi="Arial" w:cs="Arial"/>
          <w:sz w:val="20"/>
          <w:szCs w:val="20"/>
        </w:rPr>
        <w:t xml:space="preserve"> </w:t>
      </w:r>
      <w:r w:rsidRPr="00DB4FD1">
        <w:rPr>
          <w:rFonts w:ascii="Arial" w:hAnsi="Arial" w:cs="Arial"/>
          <w:sz w:val="20"/>
          <w:szCs w:val="20"/>
        </w:rPr>
        <w:t>30</w:t>
      </w:r>
      <w:r w:rsidRPr="00DB4FD1">
        <w:rPr>
          <w:rFonts w:ascii="Arial" w:eastAsia="Garamond" w:hAnsi="Arial" w:cs="Arial"/>
          <w:sz w:val="20"/>
          <w:szCs w:val="20"/>
        </w:rPr>
        <w:t xml:space="preserve"> </w:t>
      </w:r>
      <w:r w:rsidRPr="00DB4FD1">
        <w:rPr>
          <w:rFonts w:ascii="Arial" w:hAnsi="Arial" w:cs="Arial"/>
          <w:sz w:val="20"/>
          <w:szCs w:val="20"/>
        </w:rPr>
        <w:t>dni</w:t>
      </w:r>
      <w:r w:rsidRPr="00DB4FD1">
        <w:rPr>
          <w:rFonts w:ascii="Arial" w:eastAsia="Garamond" w:hAnsi="Arial" w:cs="Arial"/>
          <w:sz w:val="20"/>
          <w:szCs w:val="20"/>
        </w:rPr>
        <w:t xml:space="preserve"> </w:t>
      </w:r>
      <w:r w:rsidRPr="00DB4FD1">
        <w:rPr>
          <w:rFonts w:ascii="Arial" w:hAnsi="Arial" w:cs="Arial"/>
          <w:sz w:val="20"/>
          <w:szCs w:val="20"/>
        </w:rPr>
        <w:t>od</w:t>
      </w:r>
      <w:r w:rsidRPr="00DB4FD1">
        <w:rPr>
          <w:rFonts w:ascii="Arial" w:eastAsia="Garamond" w:hAnsi="Arial" w:cs="Arial"/>
          <w:sz w:val="20"/>
          <w:szCs w:val="20"/>
        </w:rPr>
        <w:t xml:space="preserve"> </w:t>
      </w:r>
      <w:r>
        <w:rPr>
          <w:rFonts w:ascii="Arial" w:hAnsi="Arial" w:cs="Arial"/>
          <w:sz w:val="20"/>
          <w:szCs w:val="20"/>
        </w:rPr>
        <w:t>dnia doręczenia do Zamawiającego prawidłowo wystawionej faktury</w:t>
      </w:r>
      <w:r w:rsidRPr="00DB4FD1">
        <w:rPr>
          <w:rFonts w:ascii="Arial" w:eastAsia="Garamond" w:hAnsi="Arial" w:cs="Arial"/>
          <w:sz w:val="20"/>
          <w:szCs w:val="20"/>
        </w:rPr>
        <w:t xml:space="preserve"> </w:t>
      </w:r>
      <w:r w:rsidRPr="00DB4FD1">
        <w:rPr>
          <w:rFonts w:ascii="Arial" w:hAnsi="Arial" w:cs="Arial"/>
          <w:sz w:val="20"/>
          <w:szCs w:val="20"/>
        </w:rPr>
        <w:t>wraz</w:t>
      </w:r>
      <w:r w:rsidRPr="00DB4FD1">
        <w:rPr>
          <w:rFonts w:ascii="Arial" w:eastAsia="Garamond" w:hAnsi="Arial" w:cs="Arial"/>
          <w:sz w:val="20"/>
          <w:szCs w:val="20"/>
        </w:rPr>
        <w:t xml:space="preserve"> </w:t>
      </w:r>
      <w:r w:rsidRPr="00DB4FD1">
        <w:rPr>
          <w:rFonts w:ascii="Arial" w:hAnsi="Arial" w:cs="Arial"/>
          <w:sz w:val="20"/>
          <w:szCs w:val="20"/>
        </w:rPr>
        <w:t>z</w:t>
      </w:r>
      <w:r w:rsidRPr="00DB4FD1">
        <w:rPr>
          <w:rFonts w:ascii="Arial" w:eastAsia="Garamond" w:hAnsi="Arial" w:cs="Arial"/>
          <w:sz w:val="20"/>
          <w:szCs w:val="20"/>
        </w:rPr>
        <w:t xml:space="preserve"> </w:t>
      </w:r>
      <w:r w:rsidRPr="00DB4FD1">
        <w:rPr>
          <w:rFonts w:ascii="Arial" w:hAnsi="Arial" w:cs="Arial"/>
          <w:sz w:val="20"/>
          <w:szCs w:val="20"/>
        </w:rPr>
        <w:t>dołączonym</w:t>
      </w:r>
      <w:r w:rsidRPr="00DB4FD1">
        <w:rPr>
          <w:rFonts w:ascii="Arial" w:eastAsia="Garamond" w:hAnsi="Arial" w:cs="Arial"/>
          <w:sz w:val="20"/>
          <w:szCs w:val="20"/>
        </w:rPr>
        <w:t xml:space="preserve"> </w:t>
      </w:r>
      <w:r w:rsidRPr="00DB4FD1">
        <w:rPr>
          <w:rFonts w:ascii="Arial" w:hAnsi="Arial" w:cs="Arial"/>
          <w:sz w:val="20"/>
          <w:szCs w:val="20"/>
        </w:rPr>
        <w:t>do</w:t>
      </w:r>
      <w:r w:rsidRPr="00DB4FD1">
        <w:rPr>
          <w:rFonts w:ascii="Arial" w:eastAsia="Garamond" w:hAnsi="Arial" w:cs="Arial"/>
          <w:sz w:val="20"/>
          <w:szCs w:val="20"/>
        </w:rPr>
        <w:t xml:space="preserve"> </w:t>
      </w:r>
      <w:r w:rsidRPr="00DB4FD1">
        <w:rPr>
          <w:rFonts w:ascii="Arial" w:hAnsi="Arial" w:cs="Arial"/>
          <w:sz w:val="20"/>
          <w:szCs w:val="20"/>
        </w:rPr>
        <w:t>niej</w:t>
      </w:r>
      <w:r w:rsidRPr="00DB4FD1">
        <w:rPr>
          <w:rFonts w:ascii="Arial" w:eastAsia="Garamond" w:hAnsi="Arial" w:cs="Arial"/>
          <w:sz w:val="20"/>
          <w:szCs w:val="20"/>
        </w:rPr>
        <w:t xml:space="preserve"> </w:t>
      </w:r>
      <w:r w:rsidRPr="00DB4FD1">
        <w:rPr>
          <w:rFonts w:ascii="Arial" w:hAnsi="Arial" w:cs="Arial"/>
          <w:sz w:val="20"/>
          <w:szCs w:val="20"/>
        </w:rPr>
        <w:t>wykazem</w:t>
      </w:r>
      <w:r w:rsidRPr="00DB4FD1">
        <w:rPr>
          <w:rFonts w:ascii="Arial" w:eastAsia="Garamond" w:hAnsi="Arial" w:cs="Arial"/>
          <w:sz w:val="20"/>
          <w:szCs w:val="20"/>
        </w:rPr>
        <w:t xml:space="preserve"> </w:t>
      </w:r>
      <w:r w:rsidRPr="00DB4FD1">
        <w:rPr>
          <w:rFonts w:ascii="Arial" w:hAnsi="Arial" w:cs="Arial"/>
          <w:sz w:val="20"/>
          <w:szCs w:val="20"/>
        </w:rPr>
        <w:t>wykonanych</w:t>
      </w:r>
      <w:r w:rsidRPr="00DB4FD1">
        <w:rPr>
          <w:rFonts w:ascii="Arial" w:eastAsia="Garamond" w:hAnsi="Arial" w:cs="Arial"/>
          <w:sz w:val="20"/>
          <w:szCs w:val="20"/>
        </w:rPr>
        <w:t xml:space="preserve"> </w:t>
      </w:r>
      <w:r w:rsidRPr="00DB4FD1">
        <w:rPr>
          <w:rFonts w:ascii="Arial" w:hAnsi="Arial" w:cs="Arial"/>
          <w:sz w:val="20"/>
          <w:szCs w:val="20"/>
        </w:rPr>
        <w:t>usług</w:t>
      </w:r>
      <w:r w:rsidRPr="00DB4FD1">
        <w:rPr>
          <w:rFonts w:ascii="Arial" w:eastAsia="Garamond" w:hAnsi="Arial" w:cs="Arial"/>
          <w:sz w:val="20"/>
          <w:szCs w:val="20"/>
        </w:rPr>
        <w:t xml:space="preserve"> </w:t>
      </w:r>
      <w:r w:rsidRPr="00DB4FD1">
        <w:rPr>
          <w:rFonts w:ascii="Arial" w:hAnsi="Arial" w:cs="Arial"/>
          <w:sz w:val="20"/>
          <w:szCs w:val="20"/>
        </w:rPr>
        <w:t>i</w:t>
      </w:r>
      <w:r w:rsidRPr="00DB4FD1">
        <w:rPr>
          <w:rFonts w:ascii="Arial" w:eastAsia="Garamond" w:hAnsi="Arial" w:cs="Arial"/>
          <w:sz w:val="20"/>
          <w:szCs w:val="20"/>
        </w:rPr>
        <w:t xml:space="preserve"> </w:t>
      </w:r>
      <w:r w:rsidRPr="00DB4FD1">
        <w:rPr>
          <w:rFonts w:ascii="Arial" w:hAnsi="Arial" w:cs="Arial"/>
          <w:sz w:val="20"/>
          <w:szCs w:val="20"/>
        </w:rPr>
        <w:t>poświęconego</w:t>
      </w:r>
      <w:r w:rsidRPr="00DB4FD1">
        <w:rPr>
          <w:rFonts w:ascii="Arial" w:eastAsia="Garamond" w:hAnsi="Arial" w:cs="Arial"/>
          <w:sz w:val="20"/>
          <w:szCs w:val="20"/>
        </w:rPr>
        <w:t xml:space="preserve"> </w:t>
      </w:r>
      <w:r w:rsidRPr="00DB4FD1">
        <w:rPr>
          <w:rFonts w:ascii="Arial" w:hAnsi="Arial" w:cs="Arial"/>
          <w:sz w:val="20"/>
          <w:szCs w:val="20"/>
        </w:rPr>
        <w:t>na</w:t>
      </w:r>
      <w:r w:rsidRPr="00DB4FD1">
        <w:rPr>
          <w:rFonts w:ascii="Arial" w:eastAsia="Garamond" w:hAnsi="Arial" w:cs="Arial"/>
          <w:sz w:val="20"/>
          <w:szCs w:val="20"/>
        </w:rPr>
        <w:t xml:space="preserve"> </w:t>
      </w:r>
      <w:r w:rsidRPr="00DB4FD1">
        <w:rPr>
          <w:rFonts w:ascii="Arial" w:hAnsi="Arial" w:cs="Arial"/>
          <w:sz w:val="20"/>
          <w:szCs w:val="20"/>
        </w:rPr>
        <w:t>nie</w:t>
      </w:r>
      <w:r w:rsidRPr="00DB4FD1">
        <w:rPr>
          <w:rFonts w:ascii="Arial" w:eastAsia="Garamond" w:hAnsi="Arial" w:cs="Arial"/>
          <w:sz w:val="20"/>
          <w:szCs w:val="20"/>
        </w:rPr>
        <w:t xml:space="preserve"> </w:t>
      </w:r>
      <w:r w:rsidRPr="00DB4FD1">
        <w:rPr>
          <w:rFonts w:ascii="Arial" w:hAnsi="Arial" w:cs="Arial"/>
          <w:sz w:val="20"/>
          <w:szCs w:val="20"/>
        </w:rPr>
        <w:t>czasu</w:t>
      </w:r>
      <w:r w:rsidRPr="00DB4FD1">
        <w:rPr>
          <w:rFonts w:ascii="Arial" w:eastAsia="Garamond" w:hAnsi="Arial" w:cs="Arial"/>
          <w:sz w:val="20"/>
          <w:szCs w:val="20"/>
        </w:rPr>
        <w:t xml:space="preserve"> </w:t>
      </w:r>
      <w:r w:rsidRPr="00DB4FD1">
        <w:rPr>
          <w:rFonts w:ascii="Arial" w:hAnsi="Arial" w:cs="Arial"/>
          <w:sz w:val="20"/>
          <w:szCs w:val="20"/>
        </w:rPr>
        <w:t>pracy.</w:t>
      </w:r>
      <w:r w:rsidRPr="00DB4FD1">
        <w:rPr>
          <w:rFonts w:ascii="Arial" w:eastAsia="Garamond" w:hAnsi="Arial" w:cs="Arial"/>
          <w:sz w:val="20"/>
          <w:szCs w:val="20"/>
        </w:rPr>
        <w:t xml:space="preserve"> </w:t>
      </w:r>
    </w:p>
    <w:p w:rsidR="00E4044D" w:rsidRDefault="00E4044D" w:rsidP="00E4044D">
      <w:pPr>
        <w:numPr>
          <w:ilvl w:val="0"/>
          <w:numId w:val="35"/>
        </w:numPr>
        <w:tabs>
          <w:tab w:val="clear" w:pos="720"/>
          <w:tab w:val="num" w:pos="284"/>
        </w:tabs>
        <w:suppressAutoHyphens/>
        <w:autoSpaceDE w:val="0"/>
        <w:autoSpaceDN w:val="0"/>
        <w:spacing w:after="120"/>
        <w:ind w:left="357" w:hanging="357"/>
        <w:rPr>
          <w:rFonts w:ascii="Arial" w:hAnsi="Arial" w:cs="Arial"/>
          <w:sz w:val="20"/>
          <w:szCs w:val="20"/>
        </w:rPr>
      </w:pPr>
      <w:r>
        <w:rPr>
          <w:rFonts w:ascii="Arial" w:hAnsi="Arial" w:cs="Arial"/>
          <w:sz w:val="20"/>
          <w:szCs w:val="20"/>
        </w:rPr>
        <w:t>Jedna faktura zbiorcza z tytułu prawidłowego wykonania przedmiotu Umowy, wystawiona będzie przez Wykonawcę raz w miesiącu do 5 dni od zakończenia okresu rozliczeniowego</w:t>
      </w:r>
      <w:r w:rsidRPr="005C3BEC">
        <w:rPr>
          <w:rFonts w:ascii="Arial" w:hAnsi="Arial" w:cs="Arial"/>
          <w:sz w:val="20"/>
          <w:szCs w:val="20"/>
        </w:rPr>
        <w:t xml:space="preserve"> obejmującą wszystkie Zlecenia odebrane w tym okresie rozliczeniowym</w:t>
      </w:r>
      <w:r>
        <w:rPr>
          <w:rFonts w:ascii="Arial" w:hAnsi="Arial" w:cs="Arial"/>
          <w:sz w:val="20"/>
          <w:szCs w:val="20"/>
        </w:rPr>
        <w:t xml:space="preserve">. Okres rozliczeniowy liczony jest od 1-wszego danego miesiąca do ostatniego dnia danego miesiąca kalendarzowego. Za dzień sprzedaży uznaje się ostatni dzień okresu rozliczeniowego. </w:t>
      </w:r>
      <w:r w:rsidRPr="00DB4FD1">
        <w:rPr>
          <w:rFonts w:ascii="Arial" w:hAnsi="Arial" w:cs="Arial"/>
          <w:sz w:val="20"/>
          <w:szCs w:val="20"/>
        </w:rPr>
        <w:t>Za</w:t>
      </w:r>
      <w:r w:rsidRPr="00DB4FD1">
        <w:rPr>
          <w:rFonts w:ascii="Arial" w:eastAsia="Garamond" w:hAnsi="Arial" w:cs="Arial"/>
          <w:sz w:val="20"/>
          <w:szCs w:val="20"/>
        </w:rPr>
        <w:t xml:space="preserve"> </w:t>
      </w:r>
      <w:r w:rsidRPr="00DB4FD1">
        <w:rPr>
          <w:rFonts w:ascii="Arial" w:hAnsi="Arial" w:cs="Arial"/>
          <w:sz w:val="20"/>
          <w:szCs w:val="20"/>
        </w:rPr>
        <w:t>datę</w:t>
      </w:r>
      <w:r w:rsidRPr="00DB4FD1">
        <w:rPr>
          <w:rFonts w:ascii="Arial" w:eastAsia="Garamond" w:hAnsi="Arial" w:cs="Arial"/>
          <w:sz w:val="20"/>
          <w:szCs w:val="20"/>
        </w:rPr>
        <w:t xml:space="preserve"> </w:t>
      </w:r>
      <w:r w:rsidRPr="00DB4FD1">
        <w:rPr>
          <w:rFonts w:ascii="Arial" w:hAnsi="Arial" w:cs="Arial"/>
          <w:sz w:val="20"/>
          <w:szCs w:val="20"/>
        </w:rPr>
        <w:t>zapłaty</w:t>
      </w:r>
      <w:r w:rsidRPr="00DB4FD1">
        <w:rPr>
          <w:rFonts w:ascii="Arial" w:eastAsia="Garamond" w:hAnsi="Arial" w:cs="Arial"/>
          <w:sz w:val="20"/>
          <w:szCs w:val="20"/>
        </w:rPr>
        <w:t xml:space="preserve"> </w:t>
      </w:r>
      <w:r w:rsidRPr="00DB4FD1">
        <w:rPr>
          <w:rFonts w:ascii="Arial" w:hAnsi="Arial" w:cs="Arial"/>
          <w:sz w:val="20"/>
          <w:szCs w:val="20"/>
        </w:rPr>
        <w:t>wynagrodzenia</w:t>
      </w:r>
      <w:r w:rsidRPr="00DB4FD1">
        <w:rPr>
          <w:rFonts w:ascii="Arial" w:eastAsia="Garamond" w:hAnsi="Arial" w:cs="Arial"/>
          <w:sz w:val="20"/>
          <w:szCs w:val="20"/>
        </w:rPr>
        <w:t xml:space="preserve"> </w:t>
      </w:r>
      <w:r w:rsidRPr="00DB4FD1">
        <w:rPr>
          <w:rFonts w:ascii="Arial" w:hAnsi="Arial" w:cs="Arial"/>
          <w:sz w:val="20"/>
          <w:szCs w:val="20"/>
        </w:rPr>
        <w:t>uznaje</w:t>
      </w:r>
      <w:r w:rsidRPr="00DB4FD1">
        <w:rPr>
          <w:rFonts w:ascii="Arial" w:eastAsia="Garamond" w:hAnsi="Arial" w:cs="Arial"/>
          <w:sz w:val="20"/>
          <w:szCs w:val="20"/>
        </w:rPr>
        <w:t xml:space="preserve"> </w:t>
      </w:r>
      <w:r w:rsidRPr="00DB4FD1">
        <w:rPr>
          <w:rFonts w:ascii="Arial" w:hAnsi="Arial" w:cs="Arial"/>
          <w:sz w:val="20"/>
          <w:szCs w:val="20"/>
        </w:rPr>
        <w:t>się</w:t>
      </w:r>
      <w:r w:rsidRPr="00DB4FD1">
        <w:rPr>
          <w:rFonts w:ascii="Arial" w:eastAsia="Garamond" w:hAnsi="Arial" w:cs="Arial"/>
          <w:sz w:val="20"/>
          <w:szCs w:val="20"/>
        </w:rPr>
        <w:t xml:space="preserve"> </w:t>
      </w:r>
      <w:r w:rsidRPr="00DB4FD1">
        <w:rPr>
          <w:rFonts w:ascii="Arial" w:hAnsi="Arial" w:cs="Arial"/>
          <w:sz w:val="20"/>
          <w:szCs w:val="20"/>
        </w:rPr>
        <w:t>dzień</w:t>
      </w:r>
      <w:r w:rsidRPr="00DB4FD1">
        <w:rPr>
          <w:rFonts w:ascii="Arial" w:eastAsia="Garamond" w:hAnsi="Arial" w:cs="Arial"/>
          <w:sz w:val="20"/>
          <w:szCs w:val="20"/>
        </w:rPr>
        <w:t xml:space="preserve"> </w:t>
      </w:r>
      <w:r w:rsidRPr="00DB4FD1">
        <w:rPr>
          <w:rFonts w:ascii="Arial" w:hAnsi="Arial" w:cs="Arial"/>
          <w:sz w:val="20"/>
          <w:szCs w:val="20"/>
        </w:rPr>
        <w:t>obciążenia</w:t>
      </w:r>
      <w:r w:rsidRPr="00DB4FD1">
        <w:rPr>
          <w:rFonts w:ascii="Arial" w:eastAsia="Garamond" w:hAnsi="Arial" w:cs="Arial"/>
          <w:sz w:val="20"/>
          <w:szCs w:val="20"/>
        </w:rPr>
        <w:t xml:space="preserve"> </w:t>
      </w:r>
      <w:r w:rsidRPr="00DB4FD1">
        <w:rPr>
          <w:rFonts w:ascii="Arial" w:hAnsi="Arial" w:cs="Arial"/>
          <w:sz w:val="20"/>
          <w:szCs w:val="20"/>
        </w:rPr>
        <w:t>rachunku</w:t>
      </w:r>
      <w:r w:rsidRPr="00DB4FD1">
        <w:rPr>
          <w:rFonts w:ascii="Arial" w:eastAsia="Garamond" w:hAnsi="Arial" w:cs="Arial"/>
          <w:sz w:val="20"/>
          <w:szCs w:val="20"/>
        </w:rPr>
        <w:t xml:space="preserve"> </w:t>
      </w:r>
      <w:r>
        <w:rPr>
          <w:rFonts w:ascii="Arial" w:eastAsia="Garamond" w:hAnsi="Arial" w:cs="Arial"/>
          <w:sz w:val="20"/>
          <w:szCs w:val="20"/>
        </w:rPr>
        <w:t xml:space="preserve">bankowego </w:t>
      </w:r>
      <w:r w:rsidRPr="00DB4FD1">
        <w:rPr>
          <w:rFonts w:ascii="Arial" w:hAnsi="Arial" w:cs="Arial"/>
          <w:sz w:val="20"/>
          <w:szCs w:val="20"/>
        </w:rPr>
        <w:t>Zamawiającego.</w:t>
      </w:r>
    </w:p>
    <w:p w:rsidR="00E4044D" w:rsidRDefault="00E4044D" w:rsidP="00E4044D">
      <w:pPr>
        <w:numPr>
          <w:ilvl w:val="0"/>
          <w:numId w:val="35"/>
        </w:numPr>
        <w:tabs>
          <w:tab w:val="clear" w:pos="720"/>
          <w:tab w:val="num" w:pos="284"/>
        </w:tabs>
        <w:suppressAutoHyphens/>
        <w:autoSpaceDE w:val="0"/>
        <w:autoSpaceDN w:val="0"/>
        <w:spacing w:after="120"/>
        <w:ind w:left="357" w:hanging="357"/>
        <w:rPr>
          <w:rFonts w:ascii="Arial" w:hAnsi="Arial" w:cs="Arial"/>
          <w:sz w:val="20"/>
          <w:szCs w:val="20"/>
        </w:rPr>
      </w:pPr>
      <w:r>
        <w:rPr>
          <w:rFonts w:ascii="Arial" w:hAnsi="Arial" w:cs="Arial"/>
          <w:sz w:val="20"/>
          <w:szCs w:val="20"/>
        </w:rPr>
        <w:lastRenderedPageBreak/>
        <w:t xml:space="preserve">  Za prawidłowo wystawioną fakturę strony uznają dokument wystawiony zgodnie z przepisami ustawy z dnia 11 marca 2004 roku o podatku od towarów i usług, który obowiązkowo będzie zawierał poniższe informacje:</w:t>
      </w:r>
    </w:p>
    <w:p w:rsidR="00E4044D" w:rsidRDefault="00E4044D" w:rsidP="00E4044D">
      <w:pPr>
        <w:numPr>
          <w:ilvl w:val="0"/>
          <w:numId w:val="63"/>
        </w:numPr>
        <w:suppressAutoHyphens/>
        <w:autoSpaceDE w:val="0"/>
        <w:autoSpaceDN w:val="0"/>
        <w:spacing w:after="120"/>
        <w:rPr>
          <w:rFonts w:ascii="Arial" w:hAnsi="Arial" w:cs="Arial"/>
          <w:sz w:val="20"/>
          <w:szCs w:val="20"/>
        </w:rPr>
      </w:pPr>
      <w:r>
        <w:rPr>
          <w:rFonts w:ascii="Arial" w:hAnsi="Arial" w:cs="Arial"/>
          <w:sz w:val="20"/>
          <w:szCs w:val="20"/>
        </w:rPr>
        <w:t>numer umowy,</w:t>
      </w:r>
    </w:p>
    <w:p w:rsidR="00E4044D" w:rsidRDefault="00E4044D" w:rsidP="00E4044D">
      <w:pPr>
        <w:numPr>
          <w:ilvl w:val="0"/>
          <w:numId w:val="63"/>
        </w:numPr>
        <w:suppressAutoHyphens/>
        <w:autoSpaceDE w:val="0"/>
        <w:autoSpaceDN w:val="0"/>
        <w:spacing w:after="120"/>
        <w:rPr>
          <w:rFonts w:ascii="Arial" w:hAnsi="Arial" w:cs="Arial"/>
          <w:sz w:val="20"/>
          <w:szCs w:val="20"/>
        </w:rPr>
      </w:pPr>
      <w:r>
        <w:rPr>
          <w:rFonts w:ascii="Arial" w:hAnsi="Arial" w:cs="Arial"/>
          <w:sz w:val="20"/>
          <w:szCs w:val="20"/>
        </w:rPr>
        <w:t>numer zamówienia SAP SRM,</w:t>
      </w:r>
    </w:p>
    <w:p w:rsidR="00E4044D" w:rsidRDefault="00E4044D" w:rsidP="00E4044D">
      <w:pPr>
        <w:numPr>
          <w:ilvl w:val="0"/>
          <w:numId w:val="63"/>
        </w:numPr>
        <w:suppressAutoHyphens/>
        <w:autoSpaceDE w:val="0"/>
        <w:autoSpaceDN w:val="0"/>
        <w:spacing w:after="120"/>
        <w:rPr>
          <w:rFonts w:ascii="Arial" w:hAnsi="Arial" w:cs="Arial"/>
          <w:sz w:val="20"/>
          <w:szCs w:val="20"/>
        </w:rPr>
      </w:pPr>
      <w:r>
        <w:rPr>
          <w:rFonts w:ascii="Arial" w:hAnsi="Arial" w:cs="Arial"/>
          <w:sz w:val="20"/>
          <w:szCs w:val="20"/>
        </w:rPr>
        <w:t>nazwę komórki zamawiającej,</w:t>
      </w:r>
    </w:p>
    <w:p w:rsidR="00E4044D" w:rsidRDefault="00E4044D" w:rsidP="00E4044D">
      <w:pPr>
        <w:numPr>
          <w:ilvl w:val="0"/>
          <w:numId w:val="63"/>
        </w:numPr>
        <w:suppressAutoHyphens/>
        <w:autoSpaceDE w:val="0"/>
        <w:autoSpaceDN w:val="0"/>
        <w:spacing w:after="120"/>
        <w:rPr>
          <w:rFonts w:ascii="Arial" w:hAnsi="Arial" w:cs="Arial"/>
          <w:sz w:val="20"/>
          <w:szCs w:val="20"/>
        </w:rPr>
      </w:pPr>
      <w:r>
        <w:rPr>
          <w:rFonts w:ascii="Arial" w:hAnsi="Arial" w:cs="Arial"/>
          <w:sz w:val="20"/>
          <w:szCs w:val="20"/>
        </w:rPr>
        <w:t>numer MPK/imię i nazwisko zleceniodawcy,</w:t>
      </w:r>
    </w:p>
    <w:p w:rsidR="00E4044D" w:rsidRPr="00967365" w:rsidRDefault="00E4044D" w:rsidP="00E4044D">
      <w:pPr>
        <w:numPr>
          <w:ilvl w:val="0"/>
          <w:numId w:val="63"/>
        </w:numPr>
        <w:suppressAutoHyphens/>
        <w:autoSpaceDE w:val="0"/>
        <w:autoSpaceDN w:val="0"/>
        <w:spacing w:after="120"/>
        <w:rPr>
          <w:rFonts w:ascii="Arial" w:hAnsi="Arial" w:cs="Arial"/>
          <w:sz w:val="20"/>
          <w:szCs w:val="20"/>
        </w:rPr>
      </w:pPr>
      <w:r>
        <w:rPr>
          <w:rFonts w:ascii="Arial" w:hAnsi="Arial" w:cs="Arial"/>
          <w:sz w:val="20"/>
          <w:szCs w:val="20"/>
        </w:rPr>
        <w:t>oznaczenie dokumentu, itd.</w:t>
      </w:r>
    </w:p>
    <w:p w:rsidR="00E4044D" w:rsidRDefault="00E4044D" w:rsidP="00E4044D">
      <w:pPr>
        <w:numPr>
          <w:ilvl w:val="0"/>
          <w:numId w:val="35"/>
        </w:numPr>
        <w:tabs>
          <w:tab w:val="clear" w:pos="720"/>
          <w:tab w:val="num" w:pos="284"/>
        </w:tabs>
        <w:suppressAutoHyphens/>
        <w:autoSpaceDE w:val="0"/>
        <w:autoSpaceDN w:val="0"/>
        <w:spacing w:after="120"/>
        <w:ind w:left="357" w:hanging="357"/>
        <w:rPr>
          <w:rFonts w:ascii="Arial" w:hAnsi="Arial" w:cs="Arial"/>
          <w:sz w:val="20"/>
          <w:szCs w:val="20"/>
        </w:rPr>
      </w:pPr>
      <w:r>
        <w:rPr>
          <w:rFonts w:ascii="Arial" w:hAnsi="Arial" w:cs="Arial"/>
          <w:sz w:val="20"/>
          <w:szCs w:val="20"/>
        </w:rPr>
        <w:t xml:space="preserve"> Wynagrodzenie określone w ust. 1 będzie płatne na rachunek bankowy Wykonawcy:</w:t>
      </w:r>
    </w:p>
    <w:p w:rsidR="00E4044D" w:rsidRDefault="00E4044D" w:rsidP="00E4044D">
      <w:pPr>
        <w:numPr>
          <w:ilvl w:val="0"/>
          <w:numId w:val="64"/>
        </w:numPr>
        <w:suppressAutoHyphens/>
        <w:autoSpaceDE w:val="0"/>
        <w:autoSpaceDN w:val="0"/>
        <w:spacing w:after="120"/>
        <w:rPr>
          <w:rFonts w:ascii="Arial" w:hAnsi="Arial" w:cs="Arial"/>
          <w:sz w:val="20"/>
          <w:szCs w:val="20"/>
        </w:rPr>
      </w:pPr>
      <w:r>
        <w:rPr>
          <w:rFonts w:ascii="Arial" w:hAnsi="Arial" w:cs="Arial"/>
          <w:sz w:val="20"/>
          <w:szCs w:val="20"/>
        </w:rPr>
        <w:t xml:space="preserve">Bank </w:t>
      </w:r>
      <w:r w:rsidRPr="00DB4FD1">
        <w:rPr>
          <w:rFonts w:ascii="Arial" w:hAnsi="Arial" w:cs="Arial"/>
          <w:sz w:val="20"/>
          <w:szCs w:val="20"/>
        </w:rPr>
        <w:t>[■]</w:t>
      </w:r>
      <w:r>
        <w:rPr>
          <w:rFonts w:ascii="Arial" w:hAnsi="Arial" w:cs="Arial"/>
          <w:sz w:val="20"/>
          <w:szCs w:val="20"/>
        </w:rPr>
        <w:t>,</w:t>
      </w:r>
    </w:p>
    <w:p w:rsidR="00E4044D" w:rsidRDefault="00E4044D" w:rsidP="00E4044D">
      <w:pPr>
        <w:numPr>
          <w:ilvl w:val="0"/>
          <w:numId w:val="64"/>
        </w:numPr>
        <w:suppressAutoHyphens/>
        <w:autoSpaceDE w:val="0"/>
        <w:autoSpaceDN w:val="0"/>
        <w:spacing w:after="120"/>
        <w:rPr>
          <w:rFonts w:ascii="Arial" w:hAnsi="Arial" w:cs="Arial"/>
          <w:sz w:val="20"/>
          <w:szCs w:val="20"/>
        </w:rPr>
      </w:pPr>
      <w:r>
        <w:rPr>
          <w:rFonts w:ascii="Arial" w:hAnsi="Arial" w:cs="Arial"/>
          <w:sz w:val="20"/>
          <w:szCs w:val="20"/>
        </w:rPr>
        <w:t xml:space="preserve">Numer konta: </w:t>
      </w:r>
      <w:r w:rsidRPr="00DB4FD1">
        <w:rPr>
          <w:rFonts w:ascii="Arial" w:hAnsi="Arial" w:cs="Arial"/>
          <w:sz w:val="20"/>
          <w:szCs w:val="20"/>
        </w:rPr>
        <w:t>[■]</w:t>
      </w:r>
      <w:r>
        <w:rPr>
          <w:rFonts w:ascii="Arial" w:hAnsi="Arial" w:cs="Arial"/>
          <w:sz w:val="20"/>
          <w:szCs w:val="20"/>
        </w:rPr>
        <w:t>.</w:t>
      </w:r>
    </w:p>
    <w:p w:rsidR="00E4044D" w:rsidRDefault="00E4044D" w:rsidP="00E4044D">
      <w:pPr>
        <w:numPr>
          <w:ilvl w:val="0"/>
          <w:numId w:val="35"/>
        </w:numPr>
        <w:tabs>
          <w:tab w:val="clear" w:pos="720"/>
          <w:tab w:val="num" w:pos="284"/>
        </w:tabs>
        <w:suppressAutoHyphens/>
        <w:autoSpaceDE w:val="0"/>
        <w:autoSpaceDN w:val="0"/>
        <w:spacing w:after="120"/>
        <w:ind w:left="357" w:hanging="357"/>
        <w:rPr>
          <w:rFonts w:ascii="Arial" w:hAnsi="Arial" w:cs="Arial"/>
          <w:sz w:val="20"/>
          <w:szCs w:val="20"/>
        </w:rPr>
      </w:pPr>
      <w:r>
        <w:rPr>
          <w:rFonts w:ascii="Arial" w:hAnsi="Arial" w:cs="Arial"/>
          <w:sz w:val="20"/>
          <w:szCs w:val="20"/>
        </w:rPr>
        <w:t xml:space="preserve">  Błędnie wystawiona faktura lub wystawiona w sposób sprzeczny z warunkami Umowy nie rodzi po stronie Zamawiającego obowiązku zapłaty.</w:t>
      </w:r>
    </w:p>
    <w:p w:rsidR="00E4044D" w:rsidRPr="00627B43" w:rsidRDefault="00E4044D" w:rsidP="00E4044D">
      <w:pPr>
        <w:numPr>
          <w:ilvl w:val="0"/>
          <w:numId w:val="35"/>
        </w:numPr>
        <w:tabs>
          <w:tab w:val="clear" w:pos="720"/>
          <w:tab w:val="num" w:pos="284"/>
        </w:tabs>
        <w:suppressAutoHyphens/>
        <w:autoSpaceDE w:val="0"/>
        <w:autoSpaceDN w:val="0"/>
        <w:spacing w:after="120"/>
        <w:ind w:left="357" w:hanging="357"/>
        <w:rPr>
          <w:rFonts w:ascii="Arial" w:hAnsi="Arial" w:cs="Arial"/>
          <w:sz w:val="20"/>
          <w:szCs w:val="20"/>
        </w:rPr>
      </w:pPr>
      <w:r>
        <w:rPr>
          <w:rFonts w:ascii="Arial" w:hAnsi="Arial" w:cs="Arial"/>
          <w:sz w:val="20"/>
          <w:szCs w:val="20"/>
        </w:rPr>
        <w:t xml:space="preserve">  </w:t>
      </w:r>
      <w:r w:rsidRPr="001E70FB">
        <w:rPr>
          <w:rFonts w:ascii="Arial" w:hAnsi="Arial" w:cs="Arial"/>
          <w:sz w:val="20"/>
          <w:szCs w:val="20"/>
        </w:rPr>
        <w:t>Termin płatności wynagrodzenia należnego Wykonawcy zostanie dochowany, gd</w:t>
      </w:r>
      <w:r w:rsidRPr="00FE5A0B">
        <w:rPr>
          <w:rFonts w:ascii="Arial" w:hAnsi="Arial" w:cs="Arial"/>
          <w:sz w:val="20"/>
          <w:szCs w:val="20"/>
        </w:rPr>
        <w:t xml:space="preserve">y w ostatnim dniu tego terminu nastąpi obciążenie rachunku bankowego Zamawiającego kwotą wynagrodzenia należnego Wykonawcy zgodnie z treścią niniejszej Umowy. W przypadku opóźnienia w płatności Wykonawca jest uprawniony do naliczenia </w:t>
      </w:r>
      <w:r w:rsidRPr="00627B43">
        <w:rPr>
          <w:rFonts w:ascii="Arial" w:hAnsi="Arial" w:cs="Arial"/>
          <w:sz w:val="20"/>
          <w:szCs w:val="20"/>
        </w:rPr>
        <w:t xml:space="preserve">odsetek ustawowych za opóźnienie w transakcjach handlowych od zaległej kwoty za każdy dzień opóźnienia. </w:t>
      </w:r>
    </w:p>
    <w:p w:rsidR="00E4044D" w:rsidRPr="00E3764A" w:rsidRDefault="00E4044D" w:rsidP="00E4044D">
      <w:pPr>
        <w:numPr>
          <w:ilvl w:val="0"/>
          <w:numId w:val="35"/>
        </w:numPr>
        <w:tabs>
          <w:tab w:val="left" w:pos="-720"/>
          <w:tab w:val="left" w:pos="284"/>
        </w:tabs>
        <w:suppressAutoHyphens/>
        <w:spacing w:after="120"/>
        <w:ind w:left="357" w:hanging="357"/>
        <w:rPr>
          <w:rFonts w:ascii="Arial" w:hAnsi="Arial" w:cs="Arial"/>
          <w:sz w:val="20"/>
          <w:szCs w:val="20"/>
          <w:lang w:val="x-none" w:eastAsia="x-none"/>
        </w:rPr>
      </w:pPr>
      <w:r w:rsidRPr="00DB4FD1">
        <w:rPr>
          <w:rFonts w:ascii="Arial" w:hAnsi="Arial" w:cs="Arial"/>
          <w:sz w:val="20"/>
          <w:szCs w:val="20"/>
          <w:lang w:val="x-none" w:eastAsia="x-none"/>
        </w:rPr>
        <w:t xml:space="preserve"> Wykonawca</w:t>
      </w:r>
      <w:r w:rsidRPr="00DB4FD1">
        <w:rPr>
          <w:rFonts w:ascii="Arial" w:eastAsia="Garamond" w:hAnsi="Arial" w:cs="Arial"/>
          <w:b/>
          <w:sz w:val="20"/>
          <w:szCs w:val="20"/>
          <w:lang w:val="x-none" w:eastAsia="x-none"/>
        </w:rPr>
        <w:t xml:space="preserve"> </w:t>
      </w:r>
      <w:r w:rsidRPr="00DB4FD1">
        <w:rPr>
          <w:rFonts w:ascii="Arial" w:hAnsi="Arial" w:cs="Arial"/>
          <w:sz w:val="20"/>
          <w:szCs w:val="20"/>
          <w:lang w:val="x-none" w:eastAsia="x-none"/>
        </w:rPr>
        <w:t>nie</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może</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przenieść</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wierzytelności</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wobec</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Zamawiającego</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z</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tytułu</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niniejszej</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umowy</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na</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osoby</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trzecie</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bez</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uprzedniej</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zgody</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Zamawiającego</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wyrażonej</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w</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formie</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pisemnej</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pod</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rygorem</w:t>
      </w:r>
      <w:r w:rsidRPr="00DB4FD1">
        <w:rPr>
          <w:rFonts w:ascii="Arial" w:eastAsia="Garamond" w:hAnsi="Arial" w:cs="Arial"/>
          <w:sz w:val="20"/>
          <w:szCs w:val="20"/>
          <w:lang w:val="x-none" w:eastAsia="x-none"/>
        </w:rPr>
        <w:t xml:space="preserve"> </w:t>
      </w:r>
      <w:r w:rsidRPr="00DB4FD1">
        <w:rPr>
          <w:rFonts w:ascii="Arial" w:hAnsi="Arial" w:cs="Arial"/>
          <w:sz w:val="20"/>
          <w:szCs w:val="20"/>
          <w:lang w:val="x-none" w:eastAsia="x-none"/>
        </w:rPr>
        <w:t>nieważności.</w:t>
      </w:r>
      <w:r w:rsidRPr="00DB4FD1">
        <w:rPr>
          <w:rFonts w:ascii="Arial" w:eastAsia="Garamond" w:hAnsi="Arial" w:cs="Arial"/>
          <w:sz w:val="20"/>
          <w:szCs w:val="20"/>
          <w:lang w:val="x-none" w:eastAsia="x-none"/>
        </w:rPr>
        <w:t xml:space="preserve"> </w:t>
      </w:r>
    </w:p>
    <w:p w:rsidR="00E4044D" w:rsidRPr="005F691D" w:rsidRDefault="00E4044D" w:rsidP="00E4044D">
      <w:pPr>
        <w:tabs>
          <w:tab w:val="left" w:pos="-720"/>
          <w:tab w:val="left" w:pos="284"/>
        </w:tabs>
        <w:suppressAutoHyphens/>
        <w:spacing w:after="120"/>
        <w:rPr>
          <w:rFonts w:ascii="Arial" w:hAnsi="Arial" w:cs="Arial"/>
          <w:sz w:val="20"/>
          <w:szCs w:val="20"/>
          <w:lang w:val="x-none" w:eastAsia="x-none"/>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color w:val="000000"/>
          <w:sz w:val="20"/>
          <w:szCs w:val="20"/>
        </w:rPr>
        <w:t>OKRES OBOWIĄZYWANIA UMOWY</w:t>
      </w:r>
    </w:p>
    <w:p w:rsidR="00E4044D" w:rsidRPr="00DB4FD1" w:rsidRDefault="00E4044D" w:rsidP="00E4044D">
      <w:pPr>
        <w:jc w:val="center"/>
        <w:rPr>
          <w:rFonts w:ascii="Arial" w:hAnsi="Arial" w:cs="Arial"/>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9</w:t>
      </w:r>
    </w:p>
    <w:p w:rsidR="00E4044D" w:rsidRPr="00DB4FD1" w:rsidRDefault="00E4044D" w:rsidP="00E4044D">
      <w:pPr>
        <w:numPr>
          <w:ilvl w:val="0"/>
          <w:numId w:val="36"/>
        </w:numPr>
        <w:suppressAutoHyphens/>
        <w:spacing w:after="120"/>
        <w:rPr>
          <w:rFonts w:ascii="Arial" w:hAnsi="Arial" w:cs="Arial"/>
          <w:color w:val="000000"/>
          <w:sz w:val="20"/>
          <w:szCs w:val="20"/>
        </w:rPr>
      </w:pPr>
      <w:r w:rsidRPr="00DB4FD1">
        <w:rPr>
          <w:rFonts w:ascii="Arial" w:hAnsi="Arial" w:cs="Arial"/>
          <w:color w:val="000000"/>
          <w:sz w:val="20"/>
          <w:szCs w:val="20"/>
        </w:rPr>
        <w:t>Niniejsza</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wchodzi</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życie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dniem</w:t>
      </w:r>
      <w:r w:rsidRPr="00DB4FD1">
        <w:rPr>
          <w:rFonts w:ascii="Arial" w:eastAsia="Garamond" w:hAnsi="Arial" w:cs="Arial"/>
          <w:color w:val="000000"/>
          <w:sz w:val="20"/>
          <w:szCs w:val="20"/>
        </w:rPr>
        <w:t xml:space="preserve"> </w:t>
      </w:r>
      <w:r w:rsidRPr="00DB4FD1">
        <w:rPr>
          <w:rFonts w:ascii="Arial" w:hAnsi="Arial" w:cs="Arial"/>
          <w:color w:val="000000"/>
          <w:sz w:val="20"/>
          <w:szCs w:val="20"/>
        </w:rPr>
        <w:t>jej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zawarcia.</w:t>
      </w:r>
    </w:p>
    <w:p w:rsidR="00E4044D" w:rsidRPr="00DB4FD1" w:rsidRDefault="00E4044D" w:rsidP="00E4044D">
      <w:pPr>
        <w:numPr>
          <w:ilvl w:val="0"/>
          <w:numId w:val="36"/>
        </w:numPr>
        <w:suppressAutoHyphens/>
        <w:spacing w:after="120"/>
        <w:rPr>
          <w:rFonts w:ascii="Arial" w:eastAsia="Garamond" w:hAnsi="Arial" w:cs="Arial"/>
          <w:sz w:val="20"/>
          <w:szCs w:val="20"/>
        </w:rPr>
      </w:pPr>
      <w:r w:rsidRPr="00DB4FD1">
        <w:rPr>
          <w:rFonts w:ascii="Arial" w:hAnsi="Arial" w:cs="Arial"/>
          <w:sz w:val="20"/>
          <w:szCs w:val="20"/>
        </w:rPr>
        <w:t>Niniejsza</w:t>
      </w:r>
      <w:r w:rsidRPr="00DB4FD1">
        <w:rPr>
          <w:rFonts w:ascii="Arial" w:eastAsia="Garamond" w:hAnsi="Arial" w:cs="Arial"/>
          <w:sz w:val="20"/>
          <w:szCs w:val="20"/>
        </w:rPr>
        <w:t xml:space="preserve"> </w:t>
      </w:r>
      <w:r w:rsidRPr="00DB4FD1">
        <w:rPr>
          <w:rFonts w:ascii="Arial" w:hAnsi="Arial" w:cs="Arial"/>
          <w:sz w:val="20"/>
          <w:szCs w:val="20"/>
        </w:rPr>
        <w:t>umowa</w:t>
      </w:r>
      <w:r w:rsidRPr="00DB4FD1">
        <w:rPr>
          <w:rFonts w:ascii="Arial" w:eastAsia="Garamond" w:hAnsi="Arial" w:cs="Arial"/>
          <w:sz w:val="20"/>
          <w:szCs w:val="20"/>
        </w:rPr>
        <w:t xml:space="preserve"> </w:t>
      </w:r>
      <w:r w:rsidRPr="00DB4FD1">
        <w:rPr>
          <w:rFonts w:ascii="Arial" w:hAnsi="Arial" w:cs="Arial"/>
          <w:sz w:val="20"/>
          <w:szCs w:val="20"/>
        </w:rPr>
        <w:t>zawarta</w:t>
      </w:r>
      <w:r w:rsidRPr="00DB4FD1">
        <w:rPr>
          <w:rFonts w:ascii="Arial" w:eastAsia="Garamond" w:hAnsi="Arial" w:cs="Arial"/>
          <w:sz w:val="20"/>
          <w:szCs w:val="20"/>
        </w:rPr>
        <w:t xml:space="preserve"> </w:t>
      </w:r>
      <w:r w:rsidRPr="00DB4FD1">
        <w:rPr>
          <w:rFonts w:ascii="Arial" w:hAnsi="Arial" w:cs="Arial"/>
          <w:sz w:val="20"/>
          <w:szCs w:val="20"/>
        </w:rPr>
        <w:t>została</w:t>
      </w:r>
      <w:r w:rsidRPr="00DB4FD1">
        <w:rPr>
          <w:rFonts w:ascii="Arial" w:eastAsia="Garamond" w:hAnsi="Arial" w:cs="Arial"/>
          <w:sz w:val="20"/>
          <w:szCs w:val="20"/>
        </w:rPr>
        <w:t xml:space="preserve"> </w:t>
      </w:r>
      <w:r w:rsidRPr="00DB4FD1">
        <w:rPr>
          <w:rFonts w:ascii="Arial" w:hAnsi="Arial" w:cs="Arial"/>
          <w:sz w:val="20"/>
          <w:szCs w:val="20"/>
        </w:rPr>
        <w:t>na</w:t>
      </w:r>
      <w:r w:rsidRPr="00DB4FD1">
        <w:rPr>
          <w:rFonts w:ascii="Arial" w:eastAsia="Garamond" w:hAnsi="Arial" w:cs="Arial"/>
          <w:sz w:val="20"/>
          <w:szCs w:val="20"/>
        </w:rPr>
        <w:t xml:space="preserve"> </w:t>
      </w:r>
      <w:r w:rsidRPr="00DB4FD1">
        <w:rPr>
          <w:rFonts w:ascii="Arial" w:hAnsi="Arial" w:cs="Arial"/>
          <w:sz w:val="20"/>
          <w:szCs w:val="20"/>
        </w:rPr>
        <w:t>czas określony wynoszący</w:t>
      </w:r>
      <w:r w:rsidRPr="00DB4FD1">
        <w:rPr>
          <w:rFonts w:ascii="Arial" w:eastAsia="Garamond" w:hAnsi="Arial" w:cs="Arial"/>
          <w:sz w:val="20"/>
          <w:szCs w:val="20"/>
        </w:rPr>
        <w:t xml:space="preserve"> </w:t>
      </w:r>
      <w:r w:rsidRPr="009F38BA">
        <w:rPr>
          <w:rFonts w:ascii="Arial" w:eastAsia="Garamond" w:hAnsi="Arial" w:cs="Arial"/>
          <w:sz w:val="20"/>
          <w:szCs w:val="20"/>
        </w:rPr>
        <w:t>3</w:t>
      </w:r>
      <w:r w:rsidRPr="009F38BA">
        <w:rPr>
          <w:rFonts w:ascii="Arial" w:hAnsi="Arial" w:cs="Arial"/>
          <w:sz w:val="20"/>
          <w:szCs w:val="20"/>
        </w:rPr>
        <w:t xml:space="preserve"> (trzy) lata</w:t>
      </w:r>
      <w:r w:rsidRPr="00DB4FD1">
        <w:rPr>
          <w:rFonts w:ascii="Arial" w:hAnsi="Arial" w:cs="Arial"/>
          <w:sz w:val="20"/>
          <w:szCs w:val="20"/>
        </w:rPr>
        <w:t xml:space="preserve"> lub do wyczerpania kwoty, o której mowa w § 8 ust. </w:t>
      </w:r>
      <w:r>
        <w:rPr>
          <w:rFonts w:ascii="Arial" w:hAnsi="Arial" w:cs="Arial"/>
          <w:sz w:val="20"/>
          <w:szCs w:val="20"/>
        </w:rPr>
        <w:t>2</w:t>
      </w:r>
      <w:r w:rsidRPr="00DB4FD1">
        <w:rPr>
          <w:rFonts w:ascii="Arial" w:hAnsi="Arial" w:cs="Arial"/>
          <w:sz w:val="20"/>
          <w:szCs w:val="20"/>
        </w:rPr>
        <w:t xml:space="preserve"> umowy, w zależności od tego, które ze zdarzeń nastąpi pierwsze.</w:t>
      </w:r>
    </w:p>
    <w:p w:rsidR="00E4044D" w:rsidRPr="00DB4FD1" w:rsidRDefault="00E4044D" w:rsidP="00E4044D">
      <w:pPr>
        <w:numPr>
          <w:ilvl w:val="0"/>
          <w:numId w:val="36"/>
        </w:numPr>
        <w:suppressAutoHyphens/>
        <w:spacing w:after="120"/>
        <w:rPr>
          <w:rFonts w:ascii="Arial" w:eastAsia="Garamond" w:hAnsi="Arial" w:cs="Arial"/>
          <w:sz w:val="20"/>
          <w:szCs w:val="20"/>
        </w:rPr>
      </w:pPr>
      <w:r w:rsidRPr="00DB4FD1">
        <w:rPr>
          <w:rFonts w:ascii="Arial" w:hAnsi="Arial" w:cs="Arial"/>
          <w:sz w:val="20"/>
          <w:szCs w:val="20"/>
        </w:rPr>
        <w:t>Umowa może zostać rozwiązana przez każdą ze Stron z</w:t>
      </w:r>
      <w:r w:rsidRPr="00DB4FD1">
        <w:rPr>
          <w:rFonts w:ascii="Arial" w:eastAsia="Garamond" w:hAnsi="Arial" w:cs="Arial"/>
          <w:sz w:val="20"/>
          <w:szCs w:val="20"/>
        </w:rPr>
        <w:t xml:space="preserve"> </w:t>
      </w:r>
      <w:r w:rsidRPr="00DB4FD1">
        <w:rPr>
          <w:rFonts w:ascii="Arial" w:hAnsi="Arial" w:cs="Arial"/>
          <w:sz w:val="20"/>
          <w:szCs w:val="20"/>
        </w:rPr>
        <w:t>zachowaniem</w:t>
      </w:r>
      <w:r w:rsidRPr="00DB4FD1">
        <w:rPr>
          <w:rFonts w:ascii="Arial" w:eastAsia="Garamond" w:hAnsi="Arial" w:cs="Arial"/>
          <w:sz w:val="20"/>
          <w:szCs w:val="20"/>
        </w:rPr>
        <w:t xml:space="preserve"> </w:t>
      </w:r>
      <w:r>
        <w:rPr>
          <w:rFonts w:ascii="Arial" w:hAnsi="Arial" w:cs="Arial"/>
          <w:sz w:val="20"/>
          <w:szCs w:val="20"/>
        </w:rPr>
        <w:t>3</w:t>
      </w:r>
      <w:r w:rsidRPr="00DB4FD1">
        <w:rPr>
          <w:rFonts w:ascii="Arial" w:eastAsia="Garamond" w:hAnsi="Arial" w:cs="Arial"/>
          <w:sz w:val="20"/>
          <w:szCs w:val="20"/>
        </w:rPr>
        <w:t xml:space="preserve"> </w:t>
      </w:r>
      <w:r w:rsidRPr="00DB4FD1">
        <w:rPr>
          <w:rFonts w:ascii="Arial" w:hAnsi="Arial" w:cs="Arial"/>
          <w:sz w:val="20"/>
          <w:szCs w:val="20"/>
        </w:rPr>
        <w:t>miesięcznego</w:t>
      </w:r>
      <w:r w:rsidRPr="00DB4FD1">
        <w:rPr>
          <w:rFonts w:ascii="Arial" w:eastAsia="Garamond" w:hAnsi="Arial" w:cs="Arial"/>
          <w:sz w:val="20"/>
          <w:szCs w:val="20"/>
        </w:rPr>
        <w:t xml:space="preserve"> </w:t>
      </w:r>
      <w:r w:rsidRPr="00DB4FD1">
        <w:rPr>
          <w:rFonts w:ascii="Arial" w:hAnsi="Arial" w:cs="Arial"/>
          <w:sz w:val="20"/>
          <w:szCs w:val="20"/>
        </w:rPr>
        <w:t>okresu</w:t>
      </w:r>
      <w:r w:rsidRPr="00DB4FD1">
        <w:rPr>
          <w:rFonts w:ascii="Arial" w:eastAsia="Garamond" w:hAnsi="Arial" w:cs="Arial"/>
          <w:sz w:val="20"/>
          <w:szCs w:val="20"/>
        </w:rPr>
        <w:t xml:space="preserve"> </w:t>
      </w:r>
      <w:r w:rsidRPr="00DB4FD1">
        <w:rPr>
          <w:rFonts w:ascii="Arial" w:hAnsi="Arial" w:cs="Arial"/>
          <w:sz w:val="20"/>
          <w:szCs w:val="20"/>
        </w:rPr>
        <w:t>wypowiedzenia</w:t>
      </w:r>
      <w:r>
        <w:rPr>
          <w:rFonts w:ascii="Arial" w:hAnsi="Arial" w:cs="Arial"/>
          <w:sz w:val="20"/>
          <w:szCs w:val="20"/>
        </w:rPr>
        <w:t>, przy czym Wykonawca może rozwiązać umowę jedynie z ważnych powodów</w:t>
      </w:r>
      <w:r w:rsidRPr="00DB4FD1">
        <w:rPr>
          <w:rFonts w:ascii="Arial" w:hAnsi="Arial" w:cs="Arial"/>
          <w:sz w:val="20"/>
          <w:szCs w:val="20"/>
        </w:rPr>
        <w:t>.</w:t>
      </w:r>
    </w:p>
    <w:p w:rsidR="00E4044D" w:rsidRDefault="00E4044D" w:rsidP="00E4044D">
      <w:pPr>
        <w:numPr>
          <w:ilvl w:val="0"/>
          <w:numId w:val="36"/>
        </w:numPr>
        <w:suppressAutoHyphens/>
        <w:spacing w:after="120"/>
        <w:rPr>
          <w:rFonts w:ascii="Arial" w:hAnsi="Arial" w:cs="Arial"/>
          <w:sz w:val="20"/>
          <w:szCs w:val="20"/>
        </w:rPr>
      </w:pPr>
      <w:r>
        <w:rPr>
          <w:rFonts w:ascii="Arial" w:hAnsi="Arial" w:cs="Arial"/>
          <w:sz w:val="20"/>
          <w:szCs w:val="20"/>
        </w:rPr>
        <w:t xml:space="preserve">Każda ze </w:t>
      </w:r>
      <w:r w:rsidRPr="00DB4FD1">
        <w:rPr>
          <w:rFonts w:ascii="Arial" w:hAnsi="Arial" w:cs="Arial"/>
          <w:sz w:val="20"/>
          <w:szCs w:val="20"/>
        </w:rPr>
        <w:t>Stron może rozwiązać umowę bez zachowania okresu wypowiedzenia w razie rażącego naruszenia istotnych warunków umowy przez drugą Stronę</w:t>
      </w:r>
      <w:r>
        <w:rPr>
          <w:rFonts w:ascii="Arial" w:hAnsi="Arial" w:cs="Arial"/>
          <w:sz w:val="20"/>
          <w:szCs w:val="20"/>
        </w:rPr>
        <w:t>,</w:t>
      </w:r>
      <w:r w:rsidRPr="005C3BEC">
        <w:rPr>
          <w:rFonts w:ascii="Arial" w:hAnsi="Arial" w:cs="Arial"/>
          <w:sz w:val="20"/>
          <w:szCs w:val="20"/>
        </w:rPr>
        <w:t xml:space="preserve"> w szczególności jeżeli opóźnienia w terminie wykonania Zlecenia w stosunku do terminu określonego w Zleceniu przekroczy 10 dni</w:t>
      </w:r>
      <w:r w:rsidRPr="00DB4FD1">
        <w:rPr>
          <w:rFonts w:ascii="Arial" w:hAnsi="Arial" w:cs="Arial"/>
          <w:sz w:val="20"/>
          <w:szCs w:val="20"/>
        </w:rPr>
        <w:t>.</w:t>
      </w:r>
      <w:bookmarkStart w:id="26" w:name="_DV_M43"/>
      <w:bookmarkEnd w:id="26"/>
    </w:p>
    <w:p w:rsidR="00E4044D" w:rsidRDefault="00E4044D" w:rsidP="00E4044D">
      <w:pPr>
        <w:numPr>
          <w:ilvl w:val="0"/>
          <w:numId w:val="36"/>
        </w:numPr>
        <w:suppressAutoHyphens/>
        <w:spacing w:after="120"/>
        <w:rPr>
          <w:rFonts w:ascii="Arial" w:hAnsi="Arial" w:cs="Arial"/>
          <w:sz w:val="20"/>
          <w:szCs w:val="20"/>
        </w:rPr>
      </w:pPr>
      <w:r>
        <w:rPr>
          <w:rFonts w:ascii="Arial" w:hAnsi="Arial" w:cs="Arial"/>
          <w:sz w:val="20"/>
          <w:szCs w:val="20"/>
        </w:rPr>
        <w:t>Wykonawca zobowiązany jest do przekazania informacji, w formie pisemnej do Koordynatora Umowy, wskazanego w § 11 ust. 1 Umowy, w przypadku gdy maksymalne łączne wynagrodzenie Wykonawcy, o którym mowa w ust. 1 osiągnie kolejno 60% oraz 80%. Wykonawca zobowiązany jest  do przekazania informacji o powyższym fakcie w terminie 2 dni od ich zaistnienia.</w:t>
      </w:r>
    </w:p>
    <w:p w:rsidR="00E4044D" w:rsidRDefault="00E4044D" w:rsidP="00E4044D">
      <w:pPr>
        <w:numPr>
          <w:ilvl w:val="0"/>
          <w:numId w:val="36"/>
        </w:numPr>
        <w:suppressAutoHyphens/>
        <w:spacing w:after="120"/>
        <w:rPr>
          <w:rFonts w:ascii="Arial" w:hAnsi="Arial" w:cs="Arial"/>
          <w:sz w:val="20"/>
          <w:szCs w:val="20"/>
        </w:rPr>
      </w:pPr>
      <w:r>
        <w:rPr>
          <w:rFonts w:ascii="Arial" w:hAnsi="Arial" w:cs="Arial"/>
          <w:sz w:val="20"/>
          <w:szCs w:val="20"/>
        </w:rPr>
        <w:t>W przypadku wyczerpania kwoty określonej w § 8 ust. 2 umowy, umowa ulega rozwiązaniu ze skutkiem natychmiastowym, bez konieczności składania dodatkowych oświadczeń przez Strony..</w:t>
      </w:r>
    </w:p>
    <w:p w:rsidR="00E4044D" w:rsidRPr="00DB4FD1" w:rsidRDefault="00E4044D" w:rsidP="00E4044D">
      <w:pPr>
        <w:numPr>
          <w:ilvl w:val="0"/>
          <w:numId w:val="36"/>
        </w:numPr>
        <w:suppressAutoHyphens/>
        <w:spacing w:after="120"/>
        <w:rPr>
          <w:rFonts w:ascii="Arial" w:hAnsi="Arial" w:cs="Arial"/>
          <w:sz w:val="20"/>
          <w:szCs w:val="20"/>
        </w:rPr>
      </w:pPr>
      <w:r w:rsidRPr="003B057D">
        <w:rPr>
          <w:rFonts w:ascii="Arial" w:hAnsi="Arial" w:cs="Arial"/>
          <w:sz w:val="20"/>
          <w:szCs w:val="20"/>
        </w:rPr>
        <w:t xml:space="preserve">Rozwiązanie </w:t>
      </w:r>
      <w:r>
        <w:rPr>
          <w:rFonts w:ascii="Arial" w:hAnsi="Arial" w:cs="Arial"/>
          <w:sz w:val="20"/>
          <w:szCs w:val="20"/>
        </w:rPr>
        <w:t>u</w:t>
      </w:r>
      <w:r w:rsidRPr="003B057D">
        <w:rPr>
          <w:rFonts w:ascii="Arial" w:hAnsi="Arial" w:cs="Arial"/>
          <w:sz w:val="20"/>
          <w:szCs w:val="20"/>
        </w:rPr>
        <w:t>mowy wymaga zachowania formy pisemnej pod rygorem nieważności</w:t>
      </w:r>
      <w:r>
        <w:rPr>
          <w:rFonts w:ascii="Arial" w:hAnsi="Arial" w:cs="Arial"/>
          <w:sz w:val="20"/>
          <w:szCs w:val="20"/>
        </w:rPr>
        <w:t>.</w:t>
      </w:r>
    </w:p>
    <w:p w:rsidR="00E4044D" w:rsidRPr="00DB4FD1" w:rsidRDefault="00E4044D" w:rsidP="00E4044D">
      <w:pPr>
        <w:rPr>
          <w:rFonts w:ascii="Arial" w:hAnsi="Arial" w:cs="Arial"/>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sz w:val="20"/>
          <w:szCs w:val="20"/>
        </w:rPr>
        <w:t>ODPOWIEDZIALNOŚĆ</w:t>
      </w:r>
    </w:p>
    <w:p w:rsidR="00E4044D" w:rsidRPr="00DB4FD1" w:rsidRDefault="00E4044D" w:rsidP="00E4044D">
      <w:pPr>
        <w:tabs>
          <w:tab w:val="left" w:pos="-720"/>
        </w:tabs>
        <w:jc w:val="center"/>
        <w:rPr>
          <w:rFonts w:ascii="Arial" w:hAnsi="Arial" w:cs="Arial"/>
          <w:b/>
          <w:spacing w:val="-3"/>
          <w:sz w:val="20"/>
          <w:szCs w:val="20"/>
        </w:rPr>
      </w:pPr>
      <w:r w:rsidRPr="00DB4FD1">
        <w:rPr>
          <w:rFonts w:ascii="Arial" w:hAnsi="Arial" w:cs="Arial"/>
          <w:b/>
          <w:spacing w:val="-3"/>
          <w:sz w:val="20"/>
          <w:szCs w:val="20"/>
        </w:rPr>
        <w:t>§</w:t>
      </w:r>
      <w:r w:rsidRPr="00DB4FD1">
        <w:rPr>
          <w:rFonts w:ascii="Arial" w:eastAsia="Garamond" w:hAnsi="Arial" w:cs="Arial"/>
          <w:b/>
          <w:spacing w:val="-3"/>
          <w:sz w:val="20"/>
          <w:szCs w:val="20"/>
        </w:rPr>
        <w:t xml:space="preserve"> </w:t>
      </w:r>
      <w:r w:rsidRPr="00DB4FD1">
        <w:rPr>
          <w:rFonts w:ascii="Arial" w:hAnsi="Arial" w:cs="Arial"/>
          <w:b/>
          <w:spacing w:val="-3"/>
          <w:sz w:val="20"/>
          <w:szCs w:val="20"/>
        </w:rPr>
        <w:t>10</w:t>
      </w:r>
    </w:p>
    <w:p w:rsidR="00E4044D" w:rsidRPr="00DB4FD1" w:rsidRDefault="00E4044D" w:rsidP="00E4044D">
      <w:pPr>
        <w:numPr>
          <w:ilvl w:val="0"/>
          <w:numId w:val="57"/>
        </w:numPr>
        <w:suppressAutoHyphens/>
        <w:autoSpaceDE w:val="0"/>
        <w:autoSpaceDN w:val="0"/>
        <w:spacing w:after="120"/>
        <w:rPr>
          <w:rFonts w:ascii="Arial" w:hAnsi="Arial" w:cs="Arial"/>
          <w:spacing w:val="-3"/>
          <w:sz w:val="20"/>
          <w:szCs w:val="20"/>
        </w:rPr>
      </w:pPr>
      <w:bookmarkStart w:id="27" w:name="_DV_M53"/>
      <w:bookmarkEnd w:id="27"/>
      <w:r w:rsidRPr="00DB4FD1">
        <w:rPr>
          <w:rFonts w:ascii="Arial" w:hAnsi="Arial" w:cs="Arial"/>
          <w:spacing w:val="-3"/>
          <w:sz w:val="20"/>
          <w:szCs w:val="20"/>
        </w:rPr>
        <w:t xml:space="preserve">Wykonawca będzie wykonywać swoje obowiązki wynikające z niniejszej umowy </w:t>
      </w:r>
      <w:r w:rsidRPr="00DB4FD1">
        <w:rPr>
          <w:rFonts w:ascii="Arial" w:hAnsi="Arial" w:cs="Arial"/>
          <w:spacing w:val="-3"/>
          <w:sz w:val="20"/>
          <w:szCs w:val="20"/>
        </w:rPr>
        <w:br/>
        <w:t>w dobrej wierze, w sposób profesjonalny i z zachowaniem standardów zawodowej staranności, wynikających z właściwych ustaw.</w:t>
      </w:r>
    </w:p>
    <w:p w:rsidR="00E4044D" w:rsidRPr="00DB4FD1" w:rsidRDefault="00E4044D" w:rsidP="00E4044D">
      <w:pPr>
        <w:numPr>
          <w:ilvl w:val="0"/>
          <w:numId w:val="57"/>
        </w:numPr>
        <w:suppressAutoHyphens/>
        <w:autoSpaceDE w:val="0"/>
        <w:autoSpaceDN w:val="0"/>
        <w:spacing w:after="120"/>
        <w:rPr>
          <w:rFonts w:ascii="Arial" w:hAnsi="Arial" w:cs="Arial"/>
          <w:spacing w:val="-3"/>
          <w:sz w:val="20"/>
          <w:szCs w:val="20"/>
        </w:rPr>
      </w:pPr>
      <w:bookmarkStart w:id="28" w:name="_DV_M54"/>
      <w:bookmarkStart w:id="29" w:name="_DV_M55"/>
      <w:bookmarkEnd w:id="28"/>
      <w:bookmarkEnd w:id="29"/>
      <w:r w:rsidRPr="00DB4FD1">
        <w:rPr>
          <w:rFonts w:ascii="Arial" w:hAnsi="Arial" w:cs="Arial"/>
          <w:spacing w:val="-3"/>
          <w:sz w:val="20"/>
          <w:szCs w:val="20"/>
        </w:rPr>
        <w:t xml:space="preserve">Wykonawca oświadcza, że podlega obowiązkowemu ubezpieczeniu od odpowiedzialności cywilnej za szkody wyrządzone przy wykonywaniu czynności doradztwa podatkowego zgodnie z art. 44 ustawy z </w:t>
      </w:r>
      <w:r w:rsidRPr="00DB4FD1">
        <w:rPr>
          <w:rFonts w:ascii="Arial" w:hAnsi="Arial" w:cs="Arial"/>
          <w:spacing w:val="-3"/>
          <w:sz w:val="20"/>
          <w:szCs w:val="20"/>
        </w:rPr>
        <w:lastRenderedPageBreak/>
        <w:t>dnia 5 lipca 1996 r. o doradztwie podatkowym (T.J. Dz.U. z 2011 r., Nr 41, poz. 213) oraz, że posiada ubezpieczenie od odpowiedzialności cywilnej za szkody w wyrządzone przy wykonywaniu czynności doradztwa podatkowego zgodnie z art. 44 ustawy z dnia 5 lipca 1996 r. o doradztwie podatkowym (T.J. Dz.U. z 2011 r., Nr 41, poz. 213) do kwoty [■].</w:t>
      </w:r>
    </w:p>
    <w:p w:rsidR="00E4044D" w:rsidRPr="00DB4FD1" w:rsidRDefault="00E4044D" w:rsidP="00E4044D">
      <w:pPr>
        <w:numPr>
          <w:ilvl w:val="0"/>
          <w:numId w:val="57"/>
        </w:numPr>
        <w:suppressAutoHyphens/>
        <w:autoSpaceDE w:val="0"/>
        <w:autoSpaceDN w:val="0"/>
        <w:spacing w:after="120"/>
        <w:rPr>
          <w:rFonts w:ascii="Arial" w:hAnsi="Arial" w:cs="Arial"/>
          <w:spacing w:val="-3"/>
          <w:sz w:val="20"/>
          <w:szCs w:val="20"/>
        </w:rPr>
      </w:pPr>
      <w:r w:rsidRPr="00DB4FD1">
        <w:rPr>
          <w:rFonts w:ascii="Arial" w:hAnsi="Arial" w:cs="Arial"/>
          <w:spacing w:val="-3"/>
          <w:sz w:val="20"/>
          <w:szCs w:val="20"/>
        </w:rPr>
        <w:t xml:space="preserve">Wykonawca zobowiązuje się do naprawienia szkody powstałej na skutek nie wykonania lub nienależytego wykonania umowy. </w:t>
      </w:r>
    </w:p>
    <w:p w:rsidR="00E4044D" w:rsidRPr="00DB4FD1" w:rsidRDefault="00E4044D" w:rsidP="00E4044D">
      <w:pPr>
        <w:numPr>
          <w:ilvl w:val="0"/>
          <w:numId w:val="57"/>
        </w:numPr>
        <w:suppressAutoHyphens/>
        <w:autoSpaceDE w:val="0"/>
        <w:autoSpaceDN w:val="0"/>
        <w:spacing w:after="120"/>
        <w:rPr>
          <w:rFonts w:ascii="Arial" w:hAnsi="Arial" w:cs="Arial"/>
          <w:spacing w:val="-3"/>
          <w:sz w:val="20"/>
          <w:szCs w:val="20"/>
        </w:rPr>
      </w:pPr>
      <w:r w:rsidRPr="00DB4FD1">
        <w:rPr>
          <w:rFonts w:ascii="Arial" w:hAnsi="Arial" w:cs="Arial"/>
          <w:spacing w:val="-3"/>
          <w:sz w:val="20"/>
          <w:szCs w:val="20"/>
        </w:rPr>
        <w:t xml:space="preserve">Wykonawca  odpowiedzialny jest jak za własne działanie lub zaniechanie za działania i zaniechania </w:t>
      </w:r>
      <w:r w:rsidRPr="005C3BEC">
        <w:rPr>
          <w:rFonts w:ascii="Arial" w:hAnsi="Arial" w:cs="Arial"/>
          <w:spacing w:val="-3"/>
          <w:sz w:val="20"/>
          <w:szCs w:val="20"/>
        </w:rPr>
        <w:t xml:space="preserve">osób, którymi posługuje się przy realizacji umowy, w szczególności </w:t>
      </w:r>
      <w:r w:rsidRPr="00DB4FD1">
        <w:rPr>
          <w:rFonts w:ascii="Arial" w:hAnsi="Arial" w:cs="Arial"/>
          <w:spacing w:val="-3"/>
          <w:sz w:val="20"/>
          <w:szCs w:val="20"/>
        </w:rPr>
        <w:t xml:space="preserve">Specjalistów Wykonawcy oraz Osób Wykonawcy. </w:t>
      </w:r>
    </w:p>
    <w:p w:rsidR="00E4044D" w:rsidRPr="00DB4FD1" w:rsidRDefault="00E4044D" w:rsidP="00E4044D">
      <w:pPr>
        <w:numPr>
          <w:ilvl w:val="0"/>
          <w:numId w:val="57"/>
        </w:numPr>
        <w:suppressAutoHyphens/>
        <w:autoSpaceDE w:val="0"/>
        <w:autoSpaceDN w:val="0"/>
        <w:spacing w:after="120"/>
        <w:rPr>
          <w:rFonts w:ascii="Arial" w:hAnsi="Arial" w:cs="Arial"/>
          <w:spacing w:val="-3"/>
          <w:sz w:val="20"/>
          <w:szCs w:val="20"/>
        </w:rPr>
      </w:pPr>
      <w:r w:rsidRPr="00DB4FD1">
        <w:rPr>
          <w:rFonts w:ascii="Arial" w:hAnsi="Arial" w:cs="Arial"/>
          <w:spacing w:val="-3"/>
          <w:sz w:val="20"/>
          <w:szCs w:val="20"/>
        </w:rPr>
        <w:t>Strony ustalają następujące kary umowne:</w:t>
      </w:r>
    </w:p>
    <w:p w:rsidR="00E4044D" w:rsidRPr="00DB4FD1" w:rsidRDefault="00E4044D" w:rsidP="00E4044D">
      <w:pPr>
        <w:numPr>
          <w:ilvl w:val="0"/>
          <w:numId w:val="53"/>
        </w:numPr>
        <w:suppressAutoHyphens/>
        <w:autoSpaceDE w:val="0"/>
        <w:autoSpaceDN w:val="0"/>
        <w:spacing w:after="120"/>
        <w:rPr>
          <w:rFonts w:ascii="Arial" w:hAnsi="Arial" w:cs="Arial"/>
          <w:spacing w:val="-3"/>
          <w:sz w:val="20"/>
          <w:szCs w:val="20"/>
        </w:rPr>
      </w:pPr>
      <w:r w:rsidRPr="00DB4FD1">
        <w:rPr>
          <w:rFonts w:ascii="Arial" w:hAnsi="Arial" w:cs="Arial"/>
          <w:spacing w:val="-3"/>
          <w:sz w:val="20"/>
          <w:szCs w:val="20"/>
        </w:rPr>
        <w:t>w wypadku opóźnienia w terminie wykonania Zlecenia w stosunku do terminu określonego w Zleceniu – Zamawiający jest uprawniony do żądania od Wykonawcy zapłaty kary umownej w wysokości 0,2% wartości wynagrodzenia określonego w wycenie za dane Zlecenie za każdy dzień opóźnienia, jednak nie więcej niż 100% wartości wynagrodzenia za dane Zlecenie,</w:t>
      </w:r>
    </w:p>
    <w:p w:rsidR="00E4044D" w:rsidRPr="00DB4FD1" w:rsidRDefault="00E4044D" w:rsidP="00E4044D">
      <w:pPr>
        <w:numPr>
          <w:ilvl w:val="0"/>
          <w:numId w:val="53"/>
        </w:numPr>
        <w:suppressAutoHyphens/>
        <w:autoSpaceDE w:val="0"/>
        <w:autoSpaceDN w:val="0"/>
        <w:spacing w:after="120"/>
        <w:rPr>
          <w:rFonts w:ascii="Arial" w:hAnsi="Arial" w:cs="Arial"/>
          <w:spacing w:val="-3"/>
          <w:sz w:val="20"/>
          <w:szCs w:val="20"/>
        </w:rPr>
      </w:pPr>
      <w:r w:rsidRPr="00DB4FD1">
        <w:rPr>
          <w:rFonts w:ascii="Arial" w:hAnsi="Arial" w:cs="Arial"/>
          <w:spacing w:val="-3"/>
          <w:sz w:val="20"/>
          <w:szCs w:val="20"/>
        </w:rPr>
        <w:t>za każdy przypadek naruszenia zobowiązań określonych w</w:t>
      </w:r>
      <w:r>
        <w:rPr>
          <w:rFonts w:ascii="Arial" w:hAnsi="Arial" w:cs="Arial"/>
          <w:spacing w:val="-3"/>
          <w:sz w:val="20"/>
          <w:szCs w:val="20"/>
        </w:rPr>
        <w:t xml:space="preserve"> </w:t>
      </w:r>
      <w:r w:rsidRPr="00DB4FD1">
        <w:rPr>
          <w:rFonts w:ascii="Arial" w:hAnsi="Arial" w:cs="Arial"/>
          <w:spacing w:val="-3"/>
          <w:sz w:val="20"/>
          <w:szCs w:val="20"/>
        </w:rPr>
        <w:t>§ 5 lub § 6 umowy Wykonawca obowiązany jest zapłacić na rzecz Zamawiającego kwotę 50 000 zł,</w:t>
      </w:r>
    </w:p>
    <w:p w:rsidR="00E4044D" w:rsidRDefault="00E4044D" w:rsidP="00E4044D">
      <w:pPr>
        <w:numPr>
          <w:ilvl w:val="0"/>
          <w:numId w:val="53"/>
        </w:numPr>
        <w:suppressAutoHyphens/>
        <w:autoSpaceDE w:val="0"/>
        <w:autoSpaceDN w:val="0"/>
        <w:spacing w:after="120"/>
        <w:rPr>
          <w:rFonts w:ascii="Arial" w:hAnsi="Arial" w:cs="Arial"/>
          <w:spacing w:val="-3"/>
          <w:sz w:val="20"/>
          <w:szCs w:val="20"/>
        </w:rPr>
      </w:pPr>
      <w:r w:rsidRPr="00325D42">
        <w:rPr>
          <w:rFonts w:ascii="Arial" w:hAnsi="Arial" w:cs="Arial"/>
          <w:spacing w:val="-3"/>
          <w:sz w:val="20"/>
          <w:szCs w:val="20"/>
        </w:rPr>
        <w:t>w przypadku rozwiązania umowy przez Zamawiającego bez zachowania okresu wypowiedzenia w razie rażącego naruszenia istotnych warunków umowy przez Wykonawcę -</w:t>
      </w:r>
      <w:r w:rsidRPr="00DB4FD1">
        <w:rPr>
          <w:rFonts w:ascii="Arial" w:hAnsi="Arial" w:cs="Arial"/>
          <w:spacing w:val="-3"/>
          <w:sz w:val="20"/>
          <w:szCs w:val="20"/>
        </w:rPr>
        <w:t xml:space="preserve"> </w:t>
      </w:r>
      <w:r>
        <w:rPr>
          <w:rFonts w:ascii="Arial" w:hAnsi="Arial" w:cs="Arial"/>
          <w:spacing w:val="-3"/>
          <w:sz w:val="20"/>
          <w:szCs w:val="20"/>
        </w:rPr>
        <w:t>w</w:t>
      </w:r>
      <w:r w:rsidRPr="00DB4FD1">
        <w:rPr>
          <w:rFonts w:ascii="Arial" w:hAnsi="Arial" w:cs="Arial"/>
          <w:spacing w:val="-3"/>
          <w:sz w:val="20"/>
          <w:szCs w:val="20"/>
        </w:rPr>
        <w:t xml:space="preserve"> takim wypadku Wykonawca obowiązany jest do zapłacenia kar</w:t>
      </w:r>
      <w:r>
        <w:rPr>
          <w:rFonts w:ascii="Arial" w:hAnsi="Arial" w:cs="Arial"/>
          <w:spacing w:val="-3"/>
          <w:sz w:val="20"/>
          <w:szCs w:val="20"/>
        </w:rPr>
        <w:t>y umownej w wysokości 50 000 zł,</w:t>
      </w:r>
    </w:p>
    <w:p w:rsidR="00E4044D" w:rsidRDefault="00E4044D" w:rsidP="00E4044D">
      <w:pPr>
        <w:numPr>
          <w:ilvl w:val="0"/>
          <w:numId w:val="53"/>
        </w:numPr>
        <w:suppressAutoHyphens/>
        <w:autoSpaceDE w:val="0"/>
        <w:autoSpaceDN w:val="0"/>
        <w:spacing w:after="120"/>
        <w:rPr>
          <w:rFonts w:ascii="Arial" w:hAnsi="Arial" w:cs="Arial"/>
          <w:spacing w:val="-3"/>
          <w:sz w:val="20"/>
          <w:szCs w:val="20"/>
        </w:rPr>
      </w:pPr>
      <w:r w:rsidRPr="00B12136">
        <w:rPr>
          <w:rFonts w:ascii="Arial" w:hAnsi="Arial" w:cs="Arial"/>
          <w:spacing w:val="-3"/>
          <w:sz w:val="20"/>
          <w:szCs w:val="20"/>
        </w:rPr>
        <w:t>za udzielenie opinii, rekomendacji</w:t>
      </w:r>
      <w:r>
        <w:rPr>
          <w:rFonts w:ascii="Arial" w:hAnsi="Arial" w:cs="Arial"/>
          <w:spacing w:val="-3"/>
          <w:sz w:val="20"/>
          <w:szCs w:val="20"/>
        </w:rPr>
        <w:t>, porady, itp.</w:t>
      </w:r>
      <w:r w:rsidRPr="00B12136">
        <w:rPr>
          <w:rFonts w:ascii="Arial" w:hAnsi="Arial" w:cs="Arial"/>
          <w:spacing w:val="-3"/>
          <w:sz w:val="20"/>
          <w:szCs w:val="20"/>
        </w:rPr>
        <w:t xml:space="preserve"> niezgodnej z aktualnie obowiązującymi przepisami prawa powszechnego, lub powodującej negatywne konsekwencje dla Zamawiającego</w:t>
      </w:r>
      <w:r>
        <w:rPr>
          <w:rFonts w:ascii="Arial" w:hAnsi="Arial" w:cs="Arial"/>
          <w:spacing w:val="-3"/>
          <w:sz w:val="20"/>
          <w:szCs w:val="20"/>
        </w:rPr>
        <w:t xml:space="preserve"> lub Spółek GK ENEA</w:t>
      </w:r>
      <w:r w:rsidRPr="00B12136">
        <w:rPr>
          <w:rFonts w:ascii="Arial" w:hAnsi="Arial" w:cs="Arial"/>
          <w:spacing w:val="-3"/>
          <w:sz w:val="20"/>
          <w:szCs w:val="20"/>
        </w:rPr>
        <w:t xml:space="preserve"> – Wykonawca obowiązany jest do zapłacenia kar</w:t>
      </w:r>
      <w:r>
        <w:rPr>
          <w:rFonts w:ascii="Arial" w:hAnsi="Arial" w:cs="Arial"/>
          <w:spacing w:val="-3"/>
          <w:sz w:val="20"/>
          <w:szCs w:val="20"/>
        </w:rPr>
        <w:t>y umownej w wysokości 50 000 zł,</w:t>
      </w:r>
    </w:p>
    <w:p w:rsidR="00E4044D" w:rsidRPr="00B12136" w:rsidRDefault="00E4044D" w:rsidP="00E4044D">
      <w:pPr>
        <w:numPr>
          <w:ilvl w:val="0"/>
          <w:numId w:val="53"/>
        </w:numPr>
        <w:suppressAutoHyphens/>
        <w:autoSpaceDE w:val="0"/>
        <w:autoSpaceDN w:val="0"/>
        <w:spacing w:after="120"/>
        <w:rPr>
          <w:rFonts w:ascii="Arial" w:hAnsi="Arial" w:cs="Arial"/>
          <w:spacing w:val="-3"/>
          <w:sz w:val="20"/>
          <w:szCs w:val="20"/>
        </w:rPr>
      </w:pPr>
      <w:r w:rsidRPr="00B12136">
        <w:rPr>
          <w:rFonts w:ascii="Arial" w:hAnsi="Arial" w:cs="Arial"/>
          <w:spacing w:val="-3"/>
          <w:sz w:val="20"/>
          <w:szCs w:val="20"/>
        </w:rPr>
        <w:t xml:space="preserve">za </w:t>
      </w:r>
      <w:r>
        <w:rPr>
          <w:rFonts w:ascii="Arial" w:hAnsi="Arial" w:cs="Arial"/>
          <w:spacing w:val="-3"/>
          <w:sz w:val="20"/>
          <w:szCs w:val="20"/>
        </w:rPr>
        <w:t>skierowanie do wykonania</w:t>
      </w:r>
      <w:r w:rsidRPr="00B12136">
        <w:rPr>
          <w:rFonts w:ascii="Arial" w:hAnsi="Arial" w:cs="Arial"/>
          <w:spacing w:val="-3"/>
          <w:sz w:val="20"/>
          <w:szCs w:val="20"/>
        </w:rPr>
        <w:t xml:space="preserve"> danej usługi</w:t>
      </w:r>
      <w:r>
        <w:rPr>
          <w:rFonts w:ascii="Arial" w:hAnsi="Arial" w:cs="Arial"/>
          <w:spacing w:val="-3"/>
          <w:sz w:val="20"/>
          <w:szCs w:val="20"/>
        </w:rPr>
        <w:t xml:space="preserve"> innej osoby niż Specjaliści Wykonawcy oraz Osoby Wykonawcy, jeżeli nie znajdują zastosowania postanowienia § 4 ust. 6 i ust. 11 Umowy </w:t>
      </w:r>
      <w:r w:rsidRPr="00B12136">
        <w:rPr>
          <w:rFonts w:ascii="Arial" w:hAnsi="Arial" w:cs="Arial"/>
          <w:spacing w:val="-3"/>
          <w:sz w:val="20"/>
          <w:szCs w:val="20"/>
        </w:rPr>
        <w:t xml:space="preserve">– Wykonawca obowiązany jest do zapłacenia kary umownej w wysokości </w:t>
      </w:r>
      <w:r>
        <w:rPr>
          <w:rFonts w:ascii="Arial" w:hAnsi="Arial" w:cs="Arial"/>
          <w:spacing w:val="-3"/>
          <w:sz w:val="20"/>
          <w:szCs w:val="20"/>
        </w:rPr>
        <w:t>5 000 zł.</w:t>
      </w:r>
    </w:p>
    <w:p w:rsidR="00E4044D" w:rsidRPr="00DB4FD1" w:rsidRDefault="00E4044D" w:rsidP="00E4044D">
      <w:pPr>
        <w:numPr>
          <w:ilvl w:val="0"/>
          <w:numId w:val="54"/>
        </w:numPr>
        <w:tabs>
          <w:tab w:val="num" w:pos="-702"/>
        </w:tabs>
        <w:suppressAutoHyphens/>
        <w:autoSpaceDE w:val="0"/>
        <w:autoSpaceDN w:val="0"/>
        <w:spacing w:after="120"/>
        <w:rPr>
          <w:rFonts w:ascii="Arial" w:hAnsi="Arial" w:cs="Arial"/>
          <w:spacing w:val="-3"/>
          <w:sz w:val="20"/>
          <w:szCs w:val="20"/>
        </w:rPr>
      </w:pPr>
      <w:r w:rsidRPr="00DB4FD1">
        <w:rPr>
          <w:rFonts w:ascii="Arial" w:hAnsi="Arial" w:cs="Arial"/>
          <w:spacing w:val="-3"/>
          <w:sz w:val="20"/>
          <w:szCs w:val="20"/>
        </w:rPr>
        <w:t>Zamawiający zastrzega sobie możliwość dochodzenia odszkodowania na zasadach ogólnych, w przypadku gdy szkody Zamawiającego lub Spółek GK spowodowane działaniem lub zaniechaniem Wykonawcy lub osoby, za które Wykonawca ponosi odpowiedzialność (w tym Specjalistów Wykonawcy i Osób Wykonawcy) przekraczają wysokość zastrzeżonych w umowie kar umownych.</w:t>
      </w:r>
    </w:p>
    <w:p w:rsidR="00E4044D" w:rsidRPr="00DB4FD1" w:rsidRDefault="00E4044D" w:rsidP="00E4044D">
      <w:pPr>
        <w:tabs>
          <w:tab w:val="left" w:pos="-720"/>
        </w:tabs>
        <w:rPr>
          <w:rFonts w:ascii="Arial" w:hAnsi="Arial" w:cs="Arial"/>
          <w:color w:val="000000"/>
          <w:spacing w:val="-3"/>
          <w:sz w:val="20"/>
          <w:szCs w:val="20"/>
        </w:rPr>
      </w:pPr>
    </w:p>
    <w:p w:rsidR="00E4044D" w:rsidRPr="00DB4FD1" w:rsidRDefault="00E4044D" w:rsidP="00E4044D">
      <w:pPr>
        <w:rPr>
          <w:rFonts w:ascii="Arial" w:hAnsi="Arial" w:cs="Arial"/>
          <w:color w:val="000000"/>
          <w:sz w:val="20"/>
          <w:szCs w:val="20"/>
        </w:rPr>
      </w:pPr>
    </w:p>
    <w:p w:rsidR="00E4044D" w:rsidRPr="00DB4FD1" w:rsidRDefault="00E4044D" w:rsidP="00E4044D">
      <w:pPr>
        <w:keepNext/>
        <w:jc w:val="center"/>
        <w:outlineLvl w:val="0"/>
        <w:rPr>
          <w:rFonts w:ascii="Arial" w:hAnsi="Arial" w:cs="Arial"/>
          <w:b/>
          <w:bCs/>
          <w:color w:val="000000"/>
          <w:sz w:val="20"/>
          <w:szCs w:val="20"/>
        </w:rPr>
      </w:pPr>
      <w:r w:rsidRPr="00DB4FD1">
        <w:rPr>
          <w:rFonts w:ascii="Arial" w:hAnsi="Arial" w:cs="Arial"/>
          <w:b/>
          <w:bCs/>
          <w:color w:val="000000"/>
          <w:sz w:val="20"/>
          <w:szCs w:val="20"/>
        </w:rPr>
        <w:t>DORĘCZENIA</w:t>
      </w: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color w:val="000000"/>
          <w:sz w:val="20"/>
          <w:szCs w:val="20"/>
        </w:rPr>
        <w:t>§ 11</w:t>
      </w:r>
    </w:p>
    <w:p w:rsidR="00E4044D" w:rsidRPr="00DB4FD1" w:rsidRDefault="00E4044D" w:rsidP="00E4044D">
      <w:pPr>
        <w:keepNext/>
        <w:jc w:val="center"/>
        <w:outlineLvl w:val="0"/>
        <w:rPr>
          <w:rFonts w:ascii="Arial" w:hAnsi="Arial" w:cs="Arial"/>
          <w:b/>
          <w:bCs/>
          <w:color w:val="000000"/>
          <w:sz w:val="20"/>
          <w:szCs w:val="20"/>
        </w:rPr>
      </w:pPr>
    </w:p>
    <w:p w:rsidR="00E4044D" w:rsidRPr="00DB4FD1" w:rsidRDefault="00E4044D" w:rsidP="00E4044D">
      <w:pPr>
        <w:numPr>
          <w:ilvl w:val="0"/>
          <w:numId w:val="39"/>
        </w:numPr>
        <w:tabs>
          <w:tab w:val="num" w:pos="-360"/>
        </w:tabs>
        <w:suppressAutoHyphens/>
        <w:spacing w:after="120"/>
        <w:ind w:left="360"/>
        <w:rPr>
          <w:rFonts w:ascii="Arial" w:hAnsi="Arial" w:cs="Arial"/>
          <w:sz w:val="20"/>
          <w:szCs w:val="20"/>
        </w:rPr>
      </w:pPr>
      <w:r w:rsidRPr="00DB4FD1">
        <w:rPr>
          <w:rFonts w:ascii="Arial" w:hAnsi="Arial" w:cs="Arial"/>
          <w:sz w:val="20"/>
          <w:szCs w:val="20"/>
        </w:rPr>
        <w:t>Z zastrzeżeniem wyjątków określonych w pozostałych postanowieniach umowy wszelkie</w:t>
      </w:r>
      <w:r w:rsidRPr="00DB4FD1">
        <w:rPr>
          <w:rFonts w:ascii="Arial" w:eastAsia="Garamond" w:hAnsi="Arial" w:cs="Arial"/>
          <w:sz w:val="20"/>
          <w:szCs w:val="20"/>
        </w:rPr>
        <w:t xml:space="preserve"> </w:t>
      </w:r>
      <w:r w:rsidRPr="00DB4FD1">
        <w:rPr>
          <w:rFonts w:ascii="Arial" w:hAnsi="Arial" w:cs="Arial"/>
          <w:sz w:val="20"/>
          <w:szCs w:val="20"/>
        </w:rPr>
        <w:t>oświadczenia</w:t>
      </w:r>
      <w:r w:rsidRPr="00DB4FD1">
        <w:rPr>
          <w:rFonts w:ascii="Arial" w:eastAsia="Garamond" w:hAnsi="Arial" w:cs="Arial"/>
          <w:sz w:val="20"/>
          <w:szCs w:val="20"/>
        </w:rPr>
        <w:t xml:space="preserve"> </w:t>
      </w:r>
      <w:r w:rsidRPr="00DB4FD1">
        <w:rPr>
          <w:rFonts w:ascii="Arial" w:hAnsi="Arial" w:cs="Arial"/>
          <w:sz w:val="20"/>
          <w:szCs w:val="20"/>
        </w:rPr>
        <w:t>związane</w:t>
      </w:r>
      <w:r w:rsidRPr="00DB4FD1">
        <w:rPr>
          <w:rFonts w:ascii="Arial" w:eastAsia="Garamond" w:hAnsi="Arial" w:cs="Arial"/>
          <w:sz w:val="20"/>
          <w:szCs w:val="20"/>
        </w:rPr>
        <w:t xml:space="preserve"> </w:t>
      </w:r>
      <w:r w:rsidRPr="00DB4FD1">
        <w:rPr>
          <w:rFonts w:ascii="Arial" w:hAnsi="Arial" w:cs="Arial"/>
          <w:sz w:val="20"/>
          <w:szCs w:val="20"/>
        </w:rPr>
        <w:t>z</w:t>
      </w:r>
      <w:r w:rsidRPr="00DB4FD1">
        <w:rPr>
          <w:rFonts w:ascii="Arial" w:eastAsia="Garamond" w:hAnsi="Arial" w:cs="Arial"/>
          <w:sz w:val="20"/>
          <w:szCs w:val="20"/>
        </w:rPr>
        <w:t xml:space="preserve"> </w:t>
      </w:r>
      <w:r w:rsidRPr="00DB4FD1">
        <w:rPr>
          <w:rFonts w:ascii="Arial" w:hAnsi="Arial" w:cs="Arial"/>
          <w:sz w:val="20"/>
          <w:szCs w:val="20"/>
        </w:rPr>
        <w:t>umową</w:t>
      </w:r>
      <w:r w:rsidRPr="00DB4FD1">
        <w:rPr>
          <w:rFonts w:ascii="Arial" w:eastAsia="Garamond" w:hAnsi="Arial" w:cs="Arial"/>
          <w:sz w:val="20"/>
          <w:szCs w:val="20"/>
        </w:rPr>
        <w:t xml:space="preserve"> </w:t>
      </w:r>
      <w:r w:rsidRPr="00DB4FD1">
        <w:rPr>
          <w:rFonts w:ascii="Arial" w:hAnsi="Arial" w:cs="Arial"/>
          <w:sz w:val="20"/>
          <w:szCs w:val="20"/>
        </w:rPr>
        <w:t>lub</w:t>
      </w:r>
      <w:r w:rsidRPr="00DB4FD1">
        <w:rPr>
          <w:rFonts w:ascii="Arial" w:eastAsia="Garamond" w:hAnsi="Arial" w:cs="Arial"/>
          <w:sz w:val="20"/>
          <w:szCs w:val="20"/>
        </w:rPr>
        <w:t xml:space="preserve"> </w:t>
      </w:r>
      <w:r w:rsidRPr="00DB4FD1">
        <w:rPr>
          <w:rFonts w:ascii="Arial" w:hAnsi="Arial" w:cs="Arial"/>
          <w:sz w:val="20"/>
          <w:szCs w:val="20"/>
        </w:rPr>
        <w:t>jej</w:t>
      </w:r>
      <w:r w:rsidRPr="00DB4FD1">
        <w:rPr>
          <w:rFonts w:ascii="Arial" w:eastAsia="Garamond" w:hAnsi="Arial" w:cs="Arial"/>
          <w:sz w:val="20"/>
          <w:szCs w:val="20"/>
        </w:rPr>
        <w:t xml:space="preserve"> </w:t>
      </w:r>
      <w:r w:rsidRPr="00DB4FD1">
        <w:rPr>
          <w:rFonts w:ascii="Arial" w:hAnsi="Arial" w:cs="Arial"/>
          <w:sz w:val="20"/>
          <w:szCs w:val="20"/>
        </w:rPr>
        <w:t>wykonywaniem</w:t>
      </w:r>
      <w:r w:rsidRPr="00DB4FD1">
        <w:rPr>
          <w:rFonts w:ascii="Arial" w:eastAsia="Garamond" w:hAnsi="Arial" w:cs="Arial"/>
          <w:sz w:val="20"/>
          <w:szCs w:val="20"/>
        </w:rPr>
        <w:t xml:space="preserve"> </w:t>
      </w:r>
      <w:r w:rsidRPr="00DB4FD1">
        <w:rPr>
          <w:rFonts w:ascii="Arial" w:hAnsi="Arial" w:cs="Arial"/>
          <w:sz w:val="20"/>
          <w:szCs w:val="20"/>
        </w:rPr>
        <w:t>będą</w:t>
      </w:r>
      <w:r w:rsidRPr="00DB4FD1">
        <w:rPr>
          <w:rFonts w:ascii="Arial" w:eastAsia="Garamond" w:hAnsi="Arial" w:cs="Arial"/>
          <w:sz w:val="20"/>
          <w:szCs w:val="20"/>
        </w:rPr>
        <w:t xml:space="preserve"> </w:t>
      </w:r>
      <w:r w:rsidRPr="00DB4FD1">
        <w:rPr>
          <w:rFonts w:ascii="Arial" w:hAnsi="Arial" w:cs="Arial"/>
          <w:sz w:val="20"/>
          <w:szCs w:val="20"/>
        </w:rPr>
        <w:t>dokonywane</w:t>
      </w:r>
      <w:r w:rsidRPr="00DB4FD1">
        <w:rPr>
          <w:rFonts w:ascii="Arial" w:eastAsia="Garamond" w:hAnsi="Arial" w:cs="Arial"/>
          <w:sz w:val="20"/>
          <w:szCs w:val="20"/>
        </w:rPr>
        <w:t xml:space="preserve"> </w:t>
      </w:r>
      <w:r w:rsidRPr="00DB4FD1">
        <w:rPr>
          <w:rFonts w:ascii="Arial" w:hAnsi="Arial" w:cs="Arial"/>
          <w:sz w:val="20"/>
          <w:szCs w:val="20"/>
        </w:rPr>
        <w:t>w</w:t>
      </w:r>
      <w:r w:rsidRPr="00DB4FD1">
        <w:rPr>
          <w:rFonts w:ascii="Arial" w:eastAsia="Garamond" w:hAnsi="Arial" w:cs="Arial"/>
          <w:sz w:val="20"/>
          <w:szCs w:val="20"/>
        </w:rPr>
        <w:t xml:space="preserve"> </w:t>
      </w:r>
      <w:r w:rsidRPr="00DB4FD1">
        <w:rPr>
          <w:rFonts w:ascii="Arial" w:hAnsi="Arial" w:cs="Arial"/>
          <w:sz w:val="20"/>
          <w:szCs w:val="20"/>
        </w:rPr>
        <w:t>formie</w:t>
      </w:r>
      <w:r w:rsidRPr="00DB4FD1">
        <w:rPr>
          <w:rFonts w:ascii="Arial" w:eastAsia="Garamond" w:hAnsi="Arial" w:cs="Arial"/>
          <w:sz w:val="20"/>
          <w:szCs w:val="20"/>
        </w:rPr>
        <w:t xml:space="preserve"> </w:t>
      </w:r>
      <w:r w:rsidRPr="00DB4FD1">
        <w:rPr>
          <w:rFonts w:ascii="Arial" w:hAnsi="Arial" w:cs="Arial"/>
          <w:sz w:val="20"/>
          <w:szCs w:val="20"/>
        </w:rPr>
        <w:t>pisemnej</w:t>
      </w:r>
      <w:r w:rsidRPr="00DB4FD1">
        <w:rPr>
          <w:rFonts w:ascii="Arial" w:eastAsia="Garamond" w:hAnsi="Arial" w:cs="Arial"/>
          <w:sz w:val="20"/>
          <w:szCs w:val="20"/>
        </w:rPr>
        <w:t xml:space="preserve"> </w:t>
      </w:r>
      <w:r w:rsidRPr="00DB4FD1">
        <w:rPr>
          <w:rFonts w:ascii="Arial" w:hAnsi="Arial" w:cs="Arial"/>
          <w:sz w:val="20"/>
          <w:szCs w:val="20"/>
        </w:rPr>
        <w:t>pod</w:t>
      </w:r>
      <w:r w:rsidRPr="00DB4FD1">
        <w:rPr>
          <w:rFonts w:ascii="Arial" w:eastAsia="Garamond" w:hAnsi="Arial" w:cs="Arial"/>
          <w:sz w:val="20"/>
          <w:szCs w:val="20"/>
        </w:rPr>
        <w:t xml:space="preserve"> </w:t>
      </w:r>
      <w:r w:rsidRPr="00DB4FD1">
        <w:rPr>
          <w:rFonts w:ascii="Arial" w:hAnsi="Arial" w:cs="Arial"/>
          <w:sz w:val="20"/>
          <w:szCs w:val="20"/>
        </w:rPr>
        <w:t>rygorem</w:t>
      </w:r>
      <w:r w:rsidRPr="00DB4FD1">
        <w:rPr>
          <w:rFonts w:ascii="Arial" w:eastAsia="Garamond" w:hAnsi="Arial" w:cs="Arial"/>
          <w:sz w:val="20"/>
          <w:szCs w:val="20"/>
        </w:rPr>
        <w:t xml:space="preserve"> </w:t>
      </w:r>
      <w:r w:rsidRPr="00DB4FD1">
        <w:rPr>
          <w:rFonts w:ascii="Arial" w:hAnsi="Arial" w:cs="Arial"/>
          <w:sz w:val="20"/>
          <w:szCs w:val="20"/>
        </w:rPr>
        <w:t>nieważności</w:t>
      </w:r>
      <w:r w:rsidRPr="00DB4FD1">
        <w:rPr>
          <w:rFonts w:ascii="Arial" w:eastAsia="Garamond" w:hAnsi="Arial" w:cs="Arial"/>
          <w:sz w:val="20"/>
          <w:szCs w:val="20"/>
        </w:rPr>
        <w:t xml:space="preserve"> </w:t>
      </w:r>
      <w:r w:rsidRPr="00DB4FD1">
        <w:rPr>
          <w:rFonts w:ascii="Arial" w:hAnsi="Arial" w:cs="Arial"/>
          <w:sz w:val="20"/>
          <w:szCs w:val="20"/>
        </w:rPr>
        <w:t>i</w:t>
      </w:r>
      <w:r w:rsidRPr="00DB4FD1">
        <w:rPr>
          <w:rFonts w:ascii="Arial" w:eastAsia="Garamond" w:hAnsi="Arial" w:cs="Arial"/>
          <w:sz w:val="20"/>
          <w:szCs w:val="20"/>
        </w:rPr>
        <w:t xml:space="preserve"> </w:t>
      </w:r>
      <w:r w:rsidRPr="00DB4FD1">
        <w:rPr>
          <w:rFonts w:ascii="Arial" w:hAnsi="Arial" w:cs="Arial"/>
          <w:sz w:val="20"/>
          <w:szCs w:val="20"/>
        </w:rPr>
        <w:t>mogą</w:t>
      </w:r>
      <w:r w:rsidRPr="00DB4FD1">
        <w:rPr>
          <w:rFonts w:ascii="Arial" w:eastAsia="Garamond" w:hAnsi="Arial" w:cs="Arial"/>
          <w:sz w:val="20"/>
          <w:szCs w:val="20"/>
        </w:rPr>
        <w:t xml:space="preserve"> </w:t>
      </w:r>
      <w:r w:rsidRPr="00DB4FD1">
        <w:rPr>
          <w:rFonts w:ascii="Arial" w:hAnsi="Arial" w:cs="Arial"/>
          <w:sz w:val="20"/>
          <w:szCs w:val="20"/>
        </w:rPr>
        <w:t>być</w:t>
      </w:r>
      <w:r w:rsidRPr="00DB4FD1">
        <w:rPr>
          <w:rFonts w:ascii="Arial" w:eastAsia="Garamond" w:hAnsi="Arial" w:cs="Arial"/>
          <w:sz w:val="20"/>
          <w:szCs w:val="20"/>
        </w:rPr>
        <w:t xml:space="preserve"> </w:t>
      </w:r>
      <w:r w:rsidRPr="00DB4FD1">
        <w:rPr>
          <w:rFonts w:ascii="Arial" w:hAnsi="Arial" w:cs="Arial"/>
          <w:sz w:val="20"/>
          <w:szCs w:val="20"/>
        </w:rPr>
        <w:t>doręczane</w:t>
      </w:r>
      <w:r w:rsidRPr="00DB4FD1">
        <w:rPr>
          <w:rFonts w:ascii="Arial" w:eastAsia="Garamond" w:hAnsi="Arial" w:cs="Arial"/>
          <w:sz w:val="20"/>
          <w:szCs w:val="20"/>
        </w:rPr>
        <w:t xml:space="preserve"> </w:t>
      </w:r>
      <w:r w:rsidRPr="00DB4FD1">
        <w:rPr>
          <w:rFonts w:ascii="Arial" w:hAnsi="Arial" w:cs="Arial"/>
          <w:sz w:val="20"/>
          <w:szCs w:val="20"/>
        </w:rPr>
        <w:t>drugiej</w:t>
      </w:r>
      <w:r w:rsidRPr="00DB4FD1">
        <w:rPr>
          <w:rFonts w:ascii="Arial" w:eastAsia="Garamond" w:hAnsi="Arial" w:cs="Arial"/>
          <w:sz w:val="20"/>
          <w:szCs w:val="20"/>
        </w:rPr>
        <w:t xml:space="preserve"> </w:t>
      </w:r>
      <w:r w:rsidRPr="00DB4FD1">
        <w:rPr>
          <w:rFonts w:ascii="Arial" w:hAnsi="Arial" w:cs="Arial"/>
          <w:sz w:val="20"/>
          <w:szCs w:val="20"/>
        </w:rPr>
        <w:t>Stronie</w:t>
      </w:r>
      <w:r w:rsidRPr="00DB4FD1">
        <w:rPr>
          <w:rFonts w:ascii="Arial" w:eastAsia="Garamond" w:hAnsi="Arial" w:cs="Arial"/>
          <w:sz w:val="20"/>
          <w:szCs w:val="20"/>
        </w:rPr>
        <w:t xml:space="preserve"> </w:t>
      </w:r>
      <w:r w:rsidRPr="00DB4FD1">
        <w:rPr>
          <w:rFonts w:ascii="Arial" w:hAnsi="Arial" w:cs="Arial"/>
          <w:sz w:val="20"/>
          <w:szCs w:val="20"/>
        </w:rPr>
        <w:t>bądź</w:t>
      </w:r>
      <w:r w:rsidRPr="00DB4FD1">
        <w:rPr>
          <w:rFonts w:ascii="Arial" w:eastAsia="Garamond" w:hAnsi="Arial" w:cs="Arial"/>
          <w:sz w:val="20"/>
          <w:szCs w:val="20"/>
        </w:rPr>
        <w:t xml:space="preserve"> </w:t>
      </w:r>
      <w:r w:rsidRPr="00DB4FD1">
        <w:rPr>
          <w:rFonts w:ascii="Arial" w:hAnsi="Arial" w:cs="Arial"/>
          <w:sz w:val="20"/>
          <w:szCs w:val="20"/>
        </w:rPr>
        <w:t>(i)</w:t>
      </w:r>
      <w:r w:rsidRPr="00DB4FD1">
        <w:rPr>
          <w:rFonts w:ascii="Arial" w:eastAsia="Garamond" w:hAnsi="Arial" w:cs="Arial"/>
          <w:sz w:val="20"/>
          <w:szCs w:val="20"/>
        </w:rPr>
        <w:t xml:space="preserve"> </w:t>
      </w:r>
      <w:r w:rsidRPr="00DB4FD1">
        <w:rPr>
          <w:rFonts w:ascii="Arial" w:hAnsi="Arial" w:cs="Arial"/>
          <w:sz w:val="20"/>
          <w:szCs w:val="20"/>
        </w:rPr>
        <w:t>do</w:t>
      </w:r>
      <w:r w:rsidRPr="00DB4FD1">
        <w:rPr>
          <w:rFonts w:ascii="Arial" w:eastAsia="Garamond" w:hAnsi="Arial" w:cs="Arial"/>
          <w:sz w:val="20"/>
          <w:szCs w:val="20"/>
        </w:rPr>
        <w:t xml:space="preserve"> </w:t>
      </w:r>
      <w:r w:rsidRPr="00DB4FD1">
        <w:rPr>
          <w:rFonts w:ascii="Arial" w:hAnsi="Arial" w:cs="Arial"/>
          <w:sz w:val="20"/>
          <w:szCs w:val="20"/>
        </w:rPr>
        <w:t>rąk</w:t>
      </w:r>
      <w:r w:rsidRPr="00DB4FD1">
        <w:rPr>
          <w:rFonts w:ascii="Arial" w:eastAsia="Garamond" w:hAnsi="Arial" w:cs="Arial"/>
          <w:sz w:val="20"/>
          <w:szCs w:val="20"/>
        </w:rPr>
        <w:t xml:space="preserve"> </w:t>
      </w:r>
      <w:r w:rsidRPr="00DB4FD1">
        <w:rPr>
          <w:rFonts w:ascii="Arial" w:hAnsi="Arial" w:cs="Arial"/>
          <w:sz w:val="20"/>
          <w:szCs w:val="20"/>
        </w:rPr>
        <w:t>własnych,</w:t>
      </w:r>
      <w:r w:rsidRPr="00DB4FD1">
        <w:rPr>
          <w:rFonts w:ascii="Arial" w:eastAsia="Garamond" w:hAnsi="Arial" w:cs="Arial"/>
          <w:sz w:val="20"/>
          <w:szCs w:val="20"/>
        </w:rPr>
        <w:t xml:space="preserve"> </w:t>
      </w:r>
      <w:r w:rsidRPr="00DB4FD1">
        <w:rPr>
          <w:rFonts w:ascii="Arial" w:hAnsi="Arial" w:cs="Arial"/>
          <w:sz w:val="20"/>
          <w:szCs w:val="20"/>
        </w:rPr>
        <w:t>bądź</w:t>
      </w:r>
      <w:r w:rsidRPr="00DB4FD1">
        <w:rPr>
          <w:rFonts w:ascii="Arial" w:eastAsia="Garamond" w:hAnsi="Arial" w:cs="Arial"/>
          <w:sz w:val="20"/>
          <w:szCs w:val="20"/>
        </w:rPr>
        <w:t xml:space="preserve"> </w:t>
      </w:r>
      <w:r w:rsidRPr="00DB4FD1">
        <w:rPr>
          <w:rFonts w:ascii="Arial" w:hAnsi="Arial" w:cs="Arial"/>
          <w:sz w:val="20"/>
          <w:szCs w:val="20"/>
        </w:rPr>
        <w:t>(ii)</w:t>
      </w:r>
      <w:r w:rsidRPr="00DB4FD1">
        <w:rPr>
          <w:rFonts w:ascii="Arial" w:eastAsia="Garamond" w:hAnsi="Arial" w:cs="Arial"/>
          <w:sz w:val="20"/>
          <w:szCs w:val="20"/>
        </w:rPr>
        <w:t xml:space="preserve"> </w:t>
      </w:r>
      <w:r w:rsidRPr="00DB4FD1">
        <w:rPr>
          <w:rFonts w:ascii="Arial" w:hAnsi="Arial" w:cs="Arial"/>
          <w:sz w:val="20"/>
          <w:szCs w:val="20"/>
        </w:rPr>
        <w:t>listem</w:t>
      </w:r>
      <w:r w:rsidRPr="00DB4FD1">
        <w:rPr>
          <w:rFonts w:ascii="Arial" w:eastAsia="Garamond" w:hAnsi="Arial" w:cs="Arial"/>
          <w:sz w:val="20"/>
          <w:szCs w:val="20"/>
        </w:rPr>
        <w:t xml:space="preserve"> </w:t>
      </w:r>
      <w:r w:rsidRPr="00DB4FD1">
        <w:rPr>
          <w:rFonts w:ascii="Arial" w:hAnsi="Arial" w:cs="Arial"/>
          <w:sz w:val="20"/>
          <w:szCs w:val="20"/>
        </w:rPr>
        <w:t>poleconym,</w:t>
      </w:r>
      <w:r w:rsidRPr="00DB4FD1">
        <w:rPr>
          <w:rFonts w:ascii="Arial" w:eastAsia="Garamond" w:hAnsi="Arial" w:cs="Arial"/>
          <w:sz w:val="20"/>
          <w:szCs w:val="20"/>
        </w:rPr>
        <w:t xml:space="preserve"> </w:t>
      </w:r>
      <w:r w:rsidRPr="00DB4FD1">
        <w:rPr>
          <w:rFonts w:ascii="Arial" w:hAnsi="Arial" w:cs="Arial"/>
          <w:sz w:val="20"/>
          <w:szCs w:val="20"/>
        </w:rPr>
        <w:t>(iii)</w:t>
      </w:r>
      <w:r w:rsidRPr="00DB4FD1">
        <w:rPr>
          <w:rFonts w:ascii="Arial" w:eastAsia="Garamond" w:hAnsi="Arial" w:cs="Arial"/>
          <w:sz w:val="20"/>
          <w:szCs w:val="20"/>
        </w:rPr>
        <w:t xml:space="preserve"> </w:t>
      </w:r>
      <w:r w:rsidRPr="00DB4FD1">
        <w:rPr>
          <w:rFonts w:ascii="Arial" w:hAnsi="Arial" w:cs="Arial"/>
          <w:sz w:val="20"/>
          <w:szCs w:val="20"/>
        </w:rPr>
        <w:t>pocztą</w:t>
      </w:r>
      <w:r w:rsidRPr="00DB4FD1">
        <w:rPr>
          <w:rFonts w:ascii="Arial" w:eastAsia="Garamond" w:hAnsi="Arial" w:cs="Arial"/>
          <w:sz w:val="20"/>
          <w:szCs w:val="20"/>
        </w:rPr>
        <w:t xml:space="preserve"> </w:t>
      </w:r>
      <w:r w:rsidRPr="00DB4FD1">
        <w:rPr>
          <w:rFonts w:ascii="Arial" w:hAnsi="Arial" w:cs="Arial"/>
          <w:sz w:val="20"/>
          <w:szCs w:val="20"/>
        </w:rPr>
        <w:t>kurierska</w:t>
      </w:r>
      <w:r w:rsidRPr="00DB4FD1">
        <w:rPr>
          <w:rFonts w:ascii="Arial" w:eastAsia="Garamond" w:hAnsi="Arial" w:cs="Arial"/>
          <w:sz w:val="20"/>
          <w:szCs w:val="20"/>
        </w:rPr>
        <w:t xml:space="preserve"> </w:t>
      </w:r>
      <w:r w:rsidRPr="00DB4FD1">
        <w:rPr>
          <w:rFonts w:ascii="Arial" w:hAnsi="Arial" w:cs="Arial"/>
          <w:sz w:val="20"/>
          <w:szCs w:val="20"/>
        </w:rPr>
        <w:t>na niżej wskazane adresy:</w:t>
      </w:r>
    </w:p>
    <w:p w:rsidR="00E4044D" w:rsidRPr="00DB4FD1" w:rsidRDefault="00E4044D" w:rsidP="00E4044D">
      <w:pPr>
        <w:numPr>
          <w:ilvl w:val="0"/>
          <w:numId w:val="40"/>
        </w:numPr>
        <w:suppressAutoHyphens/>
        <w:spacing w:after="120"/>
        <w:rPr>
          <w:rFonts w:ascii="Arial" w:hAnsi="Arial" w:cs="Arial"/>
          <w:sz w:val="20"/>
          <w:szCs w:val="20"/>
        </w:rPr>
      </w:pPr>
      <w:r w:rsidRPr="00DB4FD1">
        <w:rPr>
          <w:rFonts w:ascii="Arial" w:hAnsi="Arial" w:cs="Arial"/>
          <w:sz w:val="20"/>
          <w:szCs w:val="20"/>
        </w:rPr>
        <w:t xml:space="preserve">Zamawiający: </w:t>
      </w:r>
    </w:p>
    <w:p w:rsidR="00E4044D" w:rsidRPr="00DB4FD1" w:rsidRDefault="00E4044D" w:rsidP="00E4044D">
      <w:pPr>
        <w:spacing w:after="120"/>
        <w:ind w:left="1785"/>
        <w:rPr>
          <w:rFonts w:ascii="Arial" w:hAnsi="Arial" w:cs="Arial"/>
          <w:sz w:val="20"/>
          <w:szCs w:val="20"/>
        </w:rPr>
      </w:pPr>
      <w:r w:rsidRPr="00DB4FD1">
        <w:rPr>
          <w:rFonts w:ascii="Arial" w:hAnsi="Arial" w:cs="Arial"/>
          <w:sz w:val="20"/>
          <w:szCs w:val="20"/>
        </w:rPr>
        <w:t>Katarzyna Sekulska</w:t>
      </w:r>
    </w:p>
    <w:p w:rsidR="00E4044D" w:rsidRPr="00DB4FD1" w:rsidRDefault="00E4044D" w:rsidP="00E4044D">
      <w:pPr>
        <w:spacing w:after="120"/>
        <w:ind w:left="1785"/>
        <w:rPr>
          <w:rFonts w:ascii="Arial" w:hAnsi="Arial" w:cs="Arial"/>
          <w:sz w:val="20"/>
          <w:szCs w:val="20"/>
        </w:rPr>
      </w:pPr>
      <w:r w:rsidRPr="00DB4FD1">
        <w:rPr>
          <w:rFonts w:ascii="Arial" w:hAnsi="Arial" w:cs="Arial"/>
          <w:sz w:val="20"/>
          <w:szCs w:val="20"/>
        </w:rPr>
        <w:t>60-201 Poznań ul. Górecka 1</w:t>
      </w:r>
    </w:p>
    <w:p w:rsidR="00E4044D" w:rsidRPr="00DB4FD1" w:rsidRDefault="00E4044D" w:rsidP="00E4044D">
      <w:pPr>
        <w:numPr>
          <w:ilvl w:val="0"/>
          <w:numId w:val="40"/>
        </w:numPr>
        <w:suppressAutoHyphens/>
        <w:spacing w:after="120"/>
        <w:rPr>
          <w:rFonts w:ascii="Arial" w:hAnsi="Arial" w:cs="Arial"/>
          <w:sz w:val="20"/>
          <w:szCs w:val="20"/>
        </w:rPr>
      </w:pPr>
      <w:r w:rsidRPr="00DB4FD1">
        <w:rPr>
          <w:rFonts w:ascii="Arial" w:hAnsi="Arial" w:cs="Arial"/>
          <w:sz w:val="20"/>
          <w:szCs w:val="20"/>
        </w:rPr>
        <w:t>Wykonawca:</w:t>
      </w:r>
    </w:p>
    <w:p w:rsidR="00E4044D" w:rsidRPr="00DB4FD1" w:rsidRDefault="00E4044D" w:rsidP="00E4044D">
      <w:pPr>
        <w:spacing w:after="120"/>
        <w:ind w:left="1785"/>
        <w:rPr>
          <w:rFonts w:ascii="Arial" w:hAnsi="Arial" w:cs="Arial"/>
          <w:sz w:val="20"/>
          <w:szCs w:val="20"/>
        </w:rPr>
      </w:pPr>
      <w:r w:rsidRPr="00DB4FD1">
        <w:rPr>
          <w:rFonts w:ascii="Arial" w:hAnsi="Arial" w:cs="Arial"/>
          <w:sz w:val="20"/>
          <w:szCs w:val="20"/>
        </w:rPr>
        <w:t>………………………………………</w:t>
      </w:r>
    </w:p>
    <w:p w:rsidR="00E4044D" w:rsidRPr="00DB4FD1" w:rsidRDefault="00E4044D" w:rsidP="00E4044D">
      <w:pPr>
        <w:spacing w:after="120"/>
        <w:ind w:left="1785"/>
        <w:rPr>
          <w:rFonts w:ascii="Arial" w:hAnsi="Arial" w:cs="Arial"/>
          <w:sz w:val="20"/>
          <w:szCs w:val="20"/>
        </w:rPr>
      </w:pPr>
      <w:r w:rsidRPr="00DB4FD1">
        <w:rPr>
          <w:rFonts w:ascii="Arial" w:hAnsi="Arial" w:cs="Arial"/>
          <w:sz w:val="20"/>
          <w:szCs w:val="20"/>
        </w:rPr>
        <w:t>………………………………………</w:t>
      </w:r>
    </w:p>
    <w:p w:rsidR="00E4044D" w:rsidRPr="00DB4FD1" w:rsidRDefault="00E4044D" w:rsidP="00E4044D">
      <w:pPr>
        <w:spacing w:after="120"/>
        <w:ind w:left="1785"/>
        <w:rPr>
          <w:rFonts w:ascii="Arial" w:hAnsi="Arial" w:cs="Arial"/>
          <w:sz w:val="20"/>
          <w:szCs w:val="20"/>
        </w:rPr>
      </w:pPr>
      <w:r w:rsidRPr="00DB4FD1">
        <w:rPr>
          <w:rFonts w:ascii="Arial" w:hAnsi="Arial" w:cs="Arial"/>
          <w:sz w:val="20"/>
          <w:szCs w:val="20"/>
        </w:rPr>
        <w:t>………………………………………</w:t>
      </w:r>
    </w:p>
    <w:p w:rsidR="00E4044D" w:rsidRDefault="00E4044D" w:rsidP="00E4044D">
      <w:pPr>
        <w:numPr>
          <w:ilvl w:val="0"/>
          <w:numId w:val="39"/>
        </w:numPr>
        <w:tabs>
          <w:tab w:val="num" w:pos="-360"/>
        </w:tabs>
        <w:suppressAutoHyphens/>
        <w:spacing w:after="120"/>
        <w:ind w:left="360"/>
        <w:rPr>
          <w:rFonts w:ascii="Arial" w:hAnsi="Arial" w:cs="Arial"/>
          <w:sz w:val="20"/>
          <w:szCs w:val="20"/>
        </w:rPr>
      </w:pPr>
      <w:r>
        <w:rPr>
          <w:rFonts w:ascii="Arial" w:hAnsi="Arial" w:cs="Arial"/>
          <w:sz w:val="20"/>
          <w:szCs w:val="20"/>
        </w:rPr>
        <w:t>Wszystkie faktury VAT wystawione na podstawie przedmiotowej umowy powinny zostać wysłane na adres:</w:t>
      </w:r>
    </w:p>
    <w:p w:rsidR="00E4044D" w:rsidRDefault="00E4044D" w:rsidP="00E4044D">
      <w:pPr>
        <w:suppressAutoHyphens/>
        <w:spacing w:after="120"/>
        <w:ind w:left="1416"/>
        <w:rPr>
          <w:rFonts w:ascii="Arial" w:hAnsi="Arial" w:cs="Arial"/>
          <w:sz w:val="20"/>
          <w:szCs w:val="20"/>
        </w:rPr>
      </w:pPr>
      <w:r>
        <w:rPr>
          <w:rFonts w:ascii="Arial" w:hAnsi="Arial" w:cs="Arial"/>
          <w:sz w:val="20"/>
          <w:szCs w:val="20"/>
        </w:rPr>
        <w:lastRenderedPageBreak/>
        <w:t>ENEA Centrum Sp. z o.o.</w:t>
      </w:r>
    </w:p>
    <w:p w:rsidR="00E4044D" w:rsidRDefault="00E4044D" w:rsidP="00E4044D">
      <w:pPr>
        <w:suppressAutoHyphens/>
        <w:spacing w:after="120"/>
        <w:ind w:left="1416"/>
        <w:rPr>
          <w:rFonts w:ascii="Arial" w:hAnsi="Arial" w:cs="Arial"/>
          <w:sz w:val="20"/>
          <w:szCs w:val="20"/>
        </w:rPr>
      </w:pPr>
      <w:r>
        <w:rPr>
          <w:rFonts w:ascii="Arial" w:hAnsi="Arial" w:cs="Arial"/>
          <w:sz w:val="20"/>
          <w:szCs w:val="20"/>
        </w:rPr>
        <w:t>Centrum Zarzadzania Dokumentami</w:t>
      </w:r>
    </w:p>
    <w:p w:rsidR="00E4044D" w:rsidRDefault="00E4044D" w:rsidP="00E4044D">
      <w:pPr>
        <w:suppressAutoHyphens/>
        <w:spacing w:after="120"/>
        <w:ind w:left="1416"/>
        <w:rPr>
          <w:rFonts w:ascii="Arial" w:hAnsi="Arial" w:cs="Arial"/>
          <w:sz w:val="20"/>
          <w:szCs w:val="20"/>
        </w:rPr>
      </w:pPr>
      <w:r>
        <w:rPr>
          <w:rFonts w:ascii="Arial" w:hAnsi="Arial" w:cs="Arial"/>
          <w:sz w:val="20"/>
          <w:szCs w:val="20"/>
        </w:rPr>
        <w:t>Ul. Zacisze 28</w:t>
      </w:r>
    </w:p>
    <w:p w:rsidR="00E4044D" w:rsidRDefault="00E4044D" w:rsidP="00E4044D">
      <w:pPr>
        <w:suppressAutoHyphens/>
        <w:spacing w:after="120"/>
        <w:ind w:left="1416"/>
        <w:rPr>
          <w:rFonts w:ascii="Arial" w:hAnsi="Arial" w:cs="Arial"/>
          <w:sz w:val="20"/>
          <w:szCs w:val="20"/>
        </w:rPr>
      </w:pPr>
      <w:r>
        <w:rPr>
          <w:rFonts w:ascii="Arial" w:hAnsi="Arial" w:cs="Arial"/>
          <w:sz w:val="20"/>
          <w:szCs w:val="20"/>
        </w:rPr>
        <w:t>65-775 Zielona Góra</w:t>
      </w:r>
    </w:p>
    <w:p w:rsidR="00E4044D" w:rsidRPr="00DB4FD1" w:rsidRDefault="00E4044D" w:rsidP="00E4044D">
      <w:pPr>
        <w:numPr>
          <w:ilvl w:val="0"/>
          <w:numId w:val="39"/>
        </w:numPr>
        <w:tabs>
          <w:tab w:val="num" w:pos="-360"/>
        </w:tabs>
        <w:suppressAutoHyphens/>
        <w:spacing w:after="120"/>
        <w:ind w:left="360"/>
        <w:rPr>
          <w:rFonts w:ascii="Arial" w:hAnsi="Arial" w:cs="Arial"/>
          <w:sz w:val="20"/>
          <w:szCs w:val="20"/>
        </w:rPr>
      </w:pPr>
      <w:r w:rsidRPr="00DB4FD1">
        <w:rPr>
          <w:rFonts w:ascii="Arial" w:hAnsi="Arial" w:cs="Arial"/>
          <w:sz w:val="20"/>
          <w:szCs w:val="20"/>
        </w:rPr>
        <w:t>Strony</w:t>
      </w:r>
      <w:r w:rsidRPr="00DB4FD1">
        <w:rPr>
          <w:rFonts w:ascii="Arial" w:eastAsia="Garamond" w:hAnsi="Arial" w:cs="Arial"/>
          <w:sz w:val="20"/>
          <w:szCs w:val="20"/>
        </w:rPr>
        <w:t xml:space="preserve"> </w:t>
      </w:r>
      <w:r w:rsidRPr="00DB4FD1">
        <w:rPr>
          <w:rFonts w:ascii="Arial" w:hAnsi="Arial" w:cs="Arial"/>
          <w:sz w:val="20"/>
          <w:szCs w:val="20"/>
        </w:rPr>
        <w:t>niniejszej</w:t>
      </w:r>
      <w:r w:rsidRPr="00DB4FD1">
        <w:rPr>
          <w:rFonts w:ascii="Arial" w:eastAsia="Garamond" w:hAnsi="Arial" w:cs="Arial"/>
          <w:sz w:val="20"/>
          <w:szCs w:val="20"/>
        </w:rPr>
        <w:t xml:space="preserve"> </w:t>
      </w:r>
      <w:r w:rsidRPr="00DB4FD1">
        <w:rPr>
          <w:rFonts w:ascii="Arial" w:hAnsi="Arial" w:cs="Arial"/>
          <w:sz w:val="20"/>
          <w:szCs w:val="20"/>
        </w:rPr>
        <w:t>umowy</w:t>
      </w:r>
      <w:r w:rsidRPr="00DB4FD1">
        <w:rPr>
          <w:rFonts w:ascii="Arial" w:eastAsia="Garamond" w:hAnsi="Arial" w:cs="Arial"/>
          <w:sz w:val="20"/>
          <w:szCs w:val="20"/>
        </w:rPr>
        <w:t xml:space="preserve"> </w:t>
      </w:r>
      <w:r w:rsidRPr="00DB4FD1">
        <w:rPr>
          <w:rFonts w:ascii="Arial" w:hAnsi="Arial" w:cs="Arial"/>
          <w:sz w:val="20"/>
          <w:szCs w:val="20"/>
        </w:rPr>
        <w:t>zobowiązują</w:t>
      </w:r>
      <w:r w:rsidRPr="00DB4FD1">
        <w:rPr>
          <w:rFonts w:ascii="Arial" w:eastAsia="Garamond" w:hAnsi="Arial" w:cs="Arial"/>
          <w:sz w:val="20"/>
          <w:szCs w:val="20"/>
        </w:rPr>
        <w:t xml:space="preserve"> </w:t>
      </w:r>
      <w:r w:rsidRPr="00DB4FD1">
        <w:rPr>
          <w:rFonts w:ascii="Arial" w:hAnsi="Arial" w:cs="Arial"/>
          <w:sz w:val="20"/>
          <w:szCs w:val="20"/>
        </w:rPr>
        <w:t>się</w:t>
      </w:r>
      <w:r w:rsidRPr="00DB4FD1">
        <w:rPr>
          <w:rFonts w:ascii="Arial" w:eastAsia="Garamond" w:hAnsi="Arial" w:cs="Arial"/>
          <w:sz w:val="20"/>
          <w:szCs w:val="20"/>
        </w:rPr>
        <w:t xml:space="preserve"> </w:t>
      </w:r>
      <w:r w:rsidRPr="00DB4FD1">
        <w:rPr>
          <w:rFonts w:ascii="Arial" w:hAnsi="Arial" w:cs="Arial"/>
          <w:sz w:val="20"/>
          <w:szCs w:val="20"/>
        </w:rPr>
        <w:t>do</w:t>
      </w:r>
      <w:r w:rsidRPr="00DB4FD1">
        <w:rPr>
          <w:rFonts w:ascii="Arial" w:eastAsia="Garamond" w:hAnsi="Arial" w:cs="Arial"/>
          <w:sz w:val="20"/>
          <w:szCs w:val="20"/>
        </w:rPr>
        <w:t xml:space="preserve"> </w:t>
      </w:r>
      <w:r w:rsidRPr="00DB4FD1">
        <w:rPr>
          <w:rFonts w:ascii="Arial" w:hAnsi="Arial" w:cs="Arial"/>
          <w:sz w:val="20"/>
          <w:szCs w:val="20"/>
        </w:rPr>
        <w:t>niezwłocznego</w:t>
      </w:r>
      <w:r w:rsidRPr="00DB4FD1">
        <w:rPr>
          <w:rFonts w:ascii="Arial" w:eastAsia="Garamond" w:hAnsi="Arial" w:cs="Arial"/>
          <w:sz w:val="20"/>
          <w:szCs w:val="20"/>
        </w:rPr>
        <w:t xml:space="preserve"> </w:t>
      </w:r>
      <w:r w:rsidRPr="00DB4FD1">
        <w:rPr>
          <w:rFonts w:ascii="Arial" w:hAnsi="Arial" w:cs="Arial"/>
          <w:sz w:val="20"/>
          <w:szCs w:val="20"/>
        </w:rPr>
        <w:t>wzajemnego</w:t>
      </w:r>
      <w:r w:rsidRPr="00DB4FD1">
        <w:rPr>
          <w:rFonts w:ascii="Arial" w:eastAsia="Garamond" w:hAnsi="Arial" w:cs="Arial"/>
          <w:sz w:val="20"/>
          <w:szCs w:val="20"/>
        </w:rPr>
        <w:t xml:space="preserve"> </w:t>
      </w:r>
      <w:r w:rsidRPr="00DB4FD1">
        <w:rPr>
          <w:rFonts w:ascii="Arial" w:hAnsi="Arial" w:cs="Arial"/>
          <w:sz w:val="20"/>
          <w:szCs w:val="20"/>
        </w:rPr>
        <w:t>zawiadomienia</w:t>
      </w:r>
      <w:r w:rsidRPr="00DB4FD1">
        <w:rPr>
          <w:rFonts w:ascii="Arial" w:eastAsia="Garamond" w:hAnsi="Arial" w:cs="Arial"/>
          <w:sz w:val="20"/>
          <w:szCs w:val="20"/>
        </w:rPr>
        <w:t xml:space="preserve"> </w:t>
      </w:r>
      <w:r w:rsidRPr="00DB4FD1">
        <w:rPr>
          <w:rFonts w:ascii="Arial" w:hAnsi="Arial" w:cs="Arial"/>
          <w:sz w:val="20"/>
          <w:szCs w:val="20"/>
        </w:rPr>
        <w:t>o</w:t>
      </w:r>
      <w:r w:rsidRPr="00DB4FD1">
        <w:rPr>
          <w:rFonts w:ascii="Arial" w:eastAsia="Garamond" w:hAnsi="Arial" w:cs="Arial"/>
          <w:sz w:val="20"/>
          <w:szCs w:val="20"/>
        </w:rPr>
        <w:t xml:space="preserve"> </w:t>
      </w:r>
      <w:r w:rsidRPr="00DB4FD1">
        <w:rPr>
          <w:rFonts w:ascii="Arial" w:hAnsi="Arial" w:cs="Arial"/>
          <w:sz w:val="20"/>
          <w:szCs w:val="20"/>
        </w:rPr>
        <w:t>zmianie</w:t>
      </w:r>
      <w:r w:rsidRPr="00DB4FD1">
        <w:rPr>
          <w:rFonts w:ascii="Arial" w:eastAsia="Garamond" w:hAnsi="Arial" w:cs="Arial"/>
          <w:sz w:val="20"/>
          <w:szCs w:val="20"/>
        </w:rPr>
        <w:t xml:space="preserve"> </w:t>
      </w:r>
      <w:r w:rsidRPr="00DB4FD1">
        <w:rPr>
          <w:rFonts w:ascii="Arial" w:hAnsi="Arial" w:cs="Arial"/>
          <w:sz w:val="20"/>
          <w:szCs w:val="20"/>
        </w:rPr>
        <w:t>adresu</w:t>
      </w:r>
      <w:r w:rsidRPr="00DB4FD1">
        <w:rPr>
          <w:rFonts w:ascii="Arial" w:eastAsia="Garamond" w:hAnsi="Arial" w:cs="Arial"/>
          <w:sz w:val="20"/>
          <w:szCs w:val="20"/>
        </w:rPr>
        <w:t xml:space="preserve"> </w:t>
      </w:r>
      <w:r w:rsidRPr="00DB4FD1">
        <w:rPr>
          <w:rFonts w:ascii="Arial" w:hAnsi="Arial" w:cs="Arial"/>
          <w:sz w:val="20"/>
          <w:szCs w:val="20"/>
        </w:rPr>
        <w:t>do</w:t>
      </w:r>
      <w:r w:rsidRPr="00DB4FD1">
        <w:rPr>
          <w:rFonts w:ascii="Arial" w:eastAsia="Garamond" w:hAnsi="Arial" w:cs="Arial"/>
          <w:sz w:val="20"/>
          <w:szCs w:val="20"/>
        </w:rPr>
        <w:t xml:space="preserve"> </w:t>
      </w:r>
      <w:r w:rsidRPr="00DB4FD1">
        <w:rPr>
          <w:rFonts w:ascii="Arial" w:hAnsi="Arial" w:cs="Arial"/>
          <w:sz w:val="20"/>
          <w:szCs w:val="20"/>
        </w:rPr>
        <w:t>dla</w:t>
      </w:r>
      <w:r w:rsidRPr="00DB4FD1">
        <w:rPr>
          <w:rFonts w:ascii="Arial" w:eastAsia="Garamond" w:hAnsi="Arial" w:cs="Arial"/>
          <w:sz w:val="20"/>
          <w:szCs w:val="20"/>
        </w:rPr>
        <w:t xml:space="preserve"> </w:t>
      </w:r>
      <w:r w:rsidRPr="00DB4FD1">
        <w:rPr>
          <w:rFonts w:ascii="Arial" w:hAnsi="Arial" w:cs="Arial"/>
          <w:sz w:val="20"/>
          <w:szCs w:val="20"/>
        </w:rPr>
        <w:t>doręczeń.</w:t>
      </w:r>
    </w:p>
    <w:p w:rsidR="00E4044D" w:rsidRPr="005F691D" w:rsidRDefault="00E4044D" w:rsidP="00E4044D">
      <w:pPr>
        <w:numPr>
          <w:ilvl w:val="0"/>
          <w:numId w:val="39"/>
        </w:numPr>
        <w:tabs>
          <w:tab w:val="num" w:pos="-360"/>
        </w:tabs>
        <w:suppressAutoHyphens/>
        <w:spacing w:after="120"/>
        <w:ind w:left="360"/>
        <w:rPr>
          <w:rFonts w:ascii="Arial" w:hAnsi="Arial" w:cs="Arial"/>
          <w:sz w:val="20"/>
          <w:szCs w:val="20"/>
        </w:rPr>
      </w:pPr>
      <w:r w:rsidRPr="00DB4FD1">
        <w:rPr>
          <w:rFonts w:ascii="Arial" w:hAnsi="Arial" w:cs="Arial"/>
          <w:sz w:val="20"/>
          <w:szCs w:val="20"/>
        </w:rPr>
        <w:t>Strony</w:t>
      </w:r>
      <w:r w:rsidRPr="00DB4FD1">
        <w:rPr>
          <w:rFonts w:ascii="Arial" w:eastAsia="Garamond" w:hAnsi="Arial" w:cs="Arial"/>
          <w:sz w:val="20"/>
          <w:szCs w:val="20"/>
        </w:rPr>
        <w:t xml:space="preserve"> </w:t>
      </w:r>
      <w:r w:rsidRPr="00DB4FD1">
        <w:rPr>
          <w:rFonts w:ascii="Arial" w:hAnsi="Arial" w:cs="Arial"/>
          <w:sz w:val="20"/>
          <w:szCs w:val="20"/>
        </w:rPr>
        <w:t>niniejszej</w:t>
      </w:r>
      <w:r w:rsidRPr="00DB4FD1">
        <w:rPr>
          <w:rFonts w:ascii="Arial" w:eastAsia="Garamond" w:hAnsi="Arial" w:cs="Arial"/>
          <w:sz w:val="20"/>
          <w:szCs w:val="20"/>
        </w:rPr>
        <w:t xml:space="preserve"> </w:t>
      </w:r>
      <w:r w:rsidRPr="00DB4FD1">
        <w:rPr>
          <w:rFonts w:ascii="Arial" w:hAnsi="Arial" w:cs="Arial"/>
          <w:sz w:val="20"/>
          <w:szCs w:val="20"/>
        </w:rPr>
        <w:t>umowy</w:t>
      </w:r>
      <w:r w:rsidRPr="00DB4FD1">
        <w:rPr>
          <w:rFonts w:ascii="Arial" w:eastAsia="Garamond" w:hAnsi="Arial" w:cs="Arial"/>
          <w:sz w:val="20"/>
          <w:szCs w:val="20"/>
        </w:rPr>
        <w:t xml:space="preserve"> </w:t>
      </w:r>
      <w:r w:rsidRPr="00DB4FD1">
        <w:rPr>
          <w:rFonts w:ascii="Arial" w:hAnsi="Arial" w:cs="Arial"/>
          <w:sz w:val="20"/>
          <w:szCs w:val="20"/>
        </w:rPr>
        <w:t>zgodnie</w:t>
      </w:r>
      <w:r w:rsidRPr="00DB4FD1">
        <w:rPr>
          <w:rFonts w:ascii="Arial" w:eastAsia="Garamond" w:hAnsi="Arial" w:cs="Arial"/>
          <w:sz w:val="20"/>
          <w:szCs w:val="20"/>
        </w:rPr>
        <w:t xml:space="preserve"> </w:t>
      </w:r>
      <w:r w:rsidRPr="00DB4FD1">
        <w:rPr>
          <w:rFonts w:ascii="Arial" w:hAnsi="Arial" w:cs="Arial"/>
          <w:sz w:val="20"/>
          <w:szCs w:val="20"/>
        </w:rPr>
        <w:t>postanawiają,</w:t>
      </w:r>
      <w:r w:rsidRPr="00DB4FD1">
        <w:rPr>
          <w:rFonts w:ascii="Arial" w:eastAsia="Garamond" w:hAnsi="Arial" w:cs="Arial"/>
          <w:sz w:val="20"/>
          <w:szCs w:val="20"/>
        </w:rPr>
        <w:t xml:space="preserve"> </w:t>
      </w:r>
      <w:r w:rsidRPr="00DB4FD1">
        <w:rPr>
          <w:rFonts w:ascii="Arial" w:hAnsi="Arial" w:cs="Arial"/>
          <w:sz w:val="20"/>
          <w:szCs w:val="20"/>
        </w:rPr>
        <w:t>iż</w:t>
      </w:r>
      <w:r w:rsidRPr="00DB4FD1">
        <w:rPr>
          <w:rFonts w:ascii="Arial" w:eastAsia="Garamond" w:hAnsi="Arial" w:cs="Arial"/>
          <w:sz w:val="20"/>
          <w:szCs w:val="20"/>
        </w:rPr>
        <w:t xml:space="preserve"> </w:t>
      </w:r>
      <w:r w:rsidRPr="00DB4FD1">
        <w:rPr>
          <w:rFonts w:ascii="Arial" w:hAnsi="Arial" w:cs="Arial"/>
          <w:sz w:val="20"/>
          <w:szCs w:val="20"/>
        </w:rPr>
        <w:t>Strona</w:t>
      </w:r>
      <w:r w:rsidRPr="00DB4FD1">
        <w:rPr>
          <w:rFonts w:ascii="Arial" w:eastAsia="Garamond" w:hAnsi="Arial" w:cs="Arial"/>
          <w:sz w:val="20"/>
          <w:szCs w:val="20"/>
        </w:rPr>
        <w:t xml:space="preserve"> </w:t>
      </w:r>
      <w:r w:rsidRPr="00DB4FD1">
        <w:rPr>
          <w:rFonts w:ascii="Arial" w:hAnsi="Arial" w:cs="Arial"/>
          <w:sz w:val="20"/>
          <w:szCs w:val="20"/>
        </w:rPr>
        <w:t>która</w:t>
      </w:r>
      <w:r w:rsidRPr="00DB4FD1">
        <w:rPr>
          <w:rFonts w:ascii="Arial" w:eastAsia="Garamond" w:hAnsi="Arial" w:cs="Arial"/>
          <w:sz w:val="20"/>
          <w:szCs w:val="20"/>
        </w:rPr>
        <w:t xml:space="preserve"> </w:t>
      </w:r>
      <w:r w:rsidRPr="00DB4FD1">
        <w:rPr>
          <w:rFonts w:ascii="Arial" w:hAnsi="Arial" w:cs="Arial"/>
          <w:sz w:val="20"/>
          <w:szCs w:val="20"/>
        </w:rPr>
        <w:t>nie</w:t>
      </w:r>
      <w:r w:rsidRPr="00DB4FD1">
        <w:rPr>
          <w:rFonts w:ascii="Arial" w:eastAsia="Garamond" w:hAnsi="Arial" w:cs="Arial"/>
          <w:sz w:val="20"/>
          <w:szCs w:val="20"/>
        </w:rPr>
        <w:t xml:space="preserve"> </w:t>
      </w:r>
      <w:r w:rsidRPr="00DB4FD1">
        <w:rPr>
          <w:rFonts w:ascii="Arial" w:hAnsi="Arial" w:cs="Arial"/>
          <w:sz w:val="20"/>
          <w:szCs w:val="20"/>
        </w:rPr>
        <w:t>zawiadomi</w:t>
      </w:r>
      <w:r w:rsidRPr="00DB4FD1">
        <w:rPr>
          <w:rFonts w:ascii="Arial" w:eastAsia="Garamond" w:hAnsi="Arial" w:cs="Arial"/>
          <w:sz w:val="20"/>
          <w:szCs w:val="20"/>
        </w:rPr>
        <w:t xml:space="preserve"> </w:t>
      </w:r>
      <w:r w:rsidRPr="00DB4FD1">
        <w:rPr>
          <w:rFonts w:ascii="Arial" w:hAnsi="Arial" w:cs="Arial"/>
          <w:sz w:val="20"/>
          <w:szCs w:val="20"/>
        </w:rPr>
        <w:t>o</w:t>
      </w:r>
      <w:r w:rsidRPr="00DB4FD1">
        <w:rPr>
          <w:rFonts w:ascii="Arial" w:eastAsia="Garamond" w:hAnsi="Arial" w:cs="Arial"/>
          <w:sz w:val="20"/>
          <w:szCs w:val="20"/>
        </w:rPr>
        <w:t xml:space="preserve"> </w:t>
      </w:r>
      <w:r w:rsidRPr="00DB4FD1">
        <w:rPr>
          <w:rFonts w:ascii="Arial" w:hAnsi="Arial" w:cs="Arial"/>
          <w:sz w:val="20"/>
          <w:szCs w:val="20"/>
        </w:rPr>
        <w:t>zmianie</w:t>
      </w:r>
      <w:r w:rsidRPr="00DB4FD1">
        <w:rPr>
          <w:rFonts w:ascii="Arial" w:eastAsia="Garamond" w:hAnsi="Arial" w:cs="Arial"/>
          <w:sz w:val="20"/>
          <w:szCs w:val="20"/>
        </w:rPr>
        <w:t xml:space="preserve"> </w:t>
      </w:r>
      <w:r w:rsidRPr="00DB4FD1">
        <w:rPr>
          <w:rFonts w:ascii="Arial" w:hAnsi="Arial" w:cs="Arial"/>
          <w:sz w:val="20"/>
          <w:szCs w:val="20"/>
        </w:rPr>
        <w:t>adresu</w:t>
      </w:r>
      <w:r w:rsidRPr="00DB4FD1">
        <w:rPr>
          <w:rFonts w:ascii="Arial" w:eastAsia="Garamond" w:hAnsi="Arial" w:cs="Arial"/>
          <w:sz w:val="20"/>
          <w:szCs w:val="20"/>
        </w:rPr>
        <w:t xml:space="preserve"> </w:t>
      </w:r>
      <w:r w:rsidRPr="00DB4FD1">
        <w:rPr>
          <w:rFonts w:ascii="Arial" w:hAnsi="Arial" w:cs="Arial"/>
          <w:sz w:val="20"/>
          <w:szCs w:val="20"/>
        </w:rPr>
        <w:t>dla</w:t>
      </w:r>
      <w:r w:rsidRPr="00DB4FD1">
        <w:rPr>
          <w:rFonts w:ascii="Arial" w:eastAsia="Garamond" w:hAnsi="Arial" w:cs="Arial"/>
          <w:sz w:val="20"/>
          <w:szCs w:val="20"/>
        </w:rPr>
        <w:t xml:space="preserve"> </w:t>
      </w:r>
      <w:r w:rsidRPr="00DB4FD1">
        <w:rPr>
          <w:rFonts w:ascii="Arial" w:hAnsi="Arial" w:cs="Arial"/>
          <w:sz w:val="20"/>
          <w:szCs w:val="20"/>
        </w:rPr>
        <w:t>doręczeń,</w:t>
      </w:r>
      <w:r w:rsidRPr="00DB4FD1">
        <w:rPr>
          <w:rFonts w:ascii="Arial" w:eastAsia="Garamond" w:hAnsi="Arial" w:cs="Arial"/>
          <w:sz w:val="20"/>
          <w:szCs w:val="20"/>
        </w:rPr>
        <w:t xml:space="preserve"> </w:t>
      </w:r>
      <w:r w:rsidRPr="00DB4FD1">
        <w:rPr>
          <w:rFonts w:ascii="Arial" w:hAnsi="Arial" w:cs="Arial"/>
          <w:sz w:val="20"/>
          <w:szCs w:val="20"/>
        </w:rPr>
        <w:t>ponosi</w:t>
      </w:r>
      <w:r w:rsidRPr="00DB4FD1">
        <w:rPr>
          <w:rFonts w:ascii="Arial" w:eastAsia="Garamond" w:hAnsi="Arial" w:cs="Arial"/>
          <w:sz w:val="20"/>
          <w:szCs w:val="20"/>
        </w:rPr>
        <w:t xml:space="preserve"> </w:t>
      </w:r>
      <w:r w:rsidRPr="00DB4FD1">
        <w:rPr>
          <w:rFonts w:ascii="Arial" w:hAnsi="Arial" w:cs="Arial"/>
          <w:sz w:val="20"/>
          <w:szCs w:val="20"/>
        </w:rPr>
        <w:t>odpowiedzialność</w:t>
      </w:r>
      <w:r w:rsidRPr="00DB4FD1">
        <w:rPr>
          <w:rFonts w:ascii="Arial" w:eastAsia="Garamond" w:hAnsi="Arial" w:cs="Arial"/>
          <w:sz w:val="20"/>
          <w:szCs w:val="20"/>
        </w:rPr>
        <w:t xml:space="preserve"> </w:t>
      </w:r>
      <w:r w:rsidRPr="00DB4FD1">
        <w:rPr>
          <w:rFonts w:ascii="Arial" w:hAnsi="Arial" w:cs="Arial"/>
          <w:sz w:val="20"/>
          <w:szCs w:val="20"/>
        </w:rPr>
        <w:t>za</w:t>
      </w:r>
      <w:r w:rsidRPr="00DB4FD1">
        <w:rPr>
          <w:rFonts w:ascii="Arial" w:eastAsia="Garamond" w:hAnsi="Arial" w:cs="Arial"/>
          <w:sz w:val="20"/>
          <w:szCs w:val="20"/>
        </w:rPr>
        <w:t xml:space="preserve"> </w:t>
      </w:r>
      <w:r w:rsidRPr="00DB4FD1">
        <w:rPr>
          <w:rFonts w:ascii="Arial" w:hAnsi="Arial" w:cs="Arial"/>
          <w:sz w:val="20"/>
          <w:szCs w:val="20"/>
        </w:rPr>
        <w:t>szkody</w:t>
      </w:r>
      <w:r w:rsidRPr="00DB4FD1">
        <w:rPr>
          <w:rFonts w:ascii="Arial" w:eastAsia="Garamond" w:hAnsi="Arial" w:cs="Arial"/>
          <w:sz w:val="20"/>
          <w:szCs w:val="20"/>
        </w:rPr>
        <w:t xml:space="preserve"> </w:t>
      </w:r>
      <w:r w:rsidRPr="00DB4FD1">
        <w:rPr>
          <w:rFonts w:ascii="Arial" w:hAnsi="Arial" w:cs="Arial"/>
          <w:sz w:val="20"/>
          <w:szCs w:val="20"/>
        </w:rPr>
        <w:t>wynikłe</w:t>
      </w:r>
      <w:r w:rsidRPr="00DB4FD1">
        <w:rPr>
          <w:rFonts w:ascii="Arial" w:eastAsia="Garamond" w:hAnsi="Arial" w:cs="Arial"/>
          <w:sz w:val="20"/>
          <w:szCs w:val="20"/>
        </w:rPr>
        <w:t xml:space="preserve"> </w:t>
      </w:r>
      <w:r w:rsidRPr="00DB4FD1">
        <w:rPr>
          <w:rFonts w:ascii="Arial" w:hAnsi="Arial" w:cs="Arial"/>
          <w:sz w:val="20"/>
          <w:szCs w:val="20"/>
        </w:rPr>
        <w:t>na</w:t>
      </w:r>
      <w:r w:rsidRPr="00DB4FD1">
        <w:rPr>
          <w:rFonts w:ascii="Arial" w:eastAsia="Garamond" w:hAnsi="Arial" w:cs="Arial"/>
          <w:sz w:val="20"/>
          <w:szCs w:val="20"/>
        </w:rPr>
        <w:t xml:space="preserve"> </w:t>
      </w:r>
      <w:r w:rsidRPr="00DB4FD1">
        <w:rPr>
          <w:rFonts w:ascii="Arial" w:hAnsi="Arial" w:cs="Arial"/>
          <w:sz w:val="20"/>
          <w:szCs w:val="20"/>
        </w:rPr>
        <w:t>skutek</w:t>
      </w:r>
      <w:r w:rsidRPr="00DB4FD1">
        <w:rPr>
          <w:rFonts w:ascii="Arial" w:eastAsia="Garamond" w:hAnsi="Arial" w:cs="Arial"/>
          <w:sz w:val="20"/>
          <w:szCs w:val="20"/>
        </w:rPr>
        <w:t xml:space="preserve"> </w:t>
      </w:r>
      <w:r w:rsidRPr="00DB4FD1">
        <w:rPr>
          <w:rFonts w:ascii="Arial" w:hAnsi="Arial" w:cs="Arial"/>
          <w:sz w:val="20"/>
          <w:szCs w:val="20"/>
        </w:rPr>
        <w:t>niewykonania</w:t>
      </w:r>
      <w:r w:rsidRPr="00DB4FD1">
        <w:rPr>
          <w:rFonts w:ascii="Arial" w:eastAsia="Garamond" w:hAnsi="Arial" w:cs="Arial"/>
          <w:sz w:val="20"/>
          <w:szCs w:val="20"/>
        </w:rPr>
        <w:t xml:space="preserve"> </w:t>
      </w:r>
      <w:r w:rsidRPr="00DB4FD1">
        <w:rPr>
          <w:rFonts w:ascii="Arial" w:hAnsi="Arial" w:cs="Arial"/>
          <w:sz w:val="20"/>
          <w:szCs w:val="20"/>
        </w:rPr>
        <w:t>tego</w:t>
      </w:r>
      <w:r w:rsidRPr="00DB4FD1">
        <w:rPr>
          <w:rFonts w:ascii="Arial" w:eastAsia="Garamond" w:hAnsi="Arial" w:cs="Arial"/>
          <w:sz w:val="20"/>
          <w:szCs w:val="20"/>
        </w:rPr>
        <w:t xml:space="preserve"> </w:t>
      </w:r>
      <w:r w:rsidRPr="00DB4FD1">
        <w:rPr>
          <w:rFonts w:ascii="Arial" w:hAnsi="Arial" w:cs="Arial"/>
          <w:sz w:val="20"/>
          <w:szCs w:val="20"/>
        </w:rPr>
        <w:t>obowiązku.</w:t>
      </w:r>
      <w:r w:rsidRPr="00DB4FD1">
        <w:rPr>
          <w:rFonts w:ascii="Arial" w:eastAsia="Garamond" w:hAnsi="Arial" w:cs="Arial"/>
          <w:sz w:val="20"/>
          <w:szCs w:val="20"/>
        </w:rPr>
        <w:t xml:space="preserve"> </w:t>
      </w:r>
    </w:p>
    <w:p w:rsidR="00E4044D" w:rsidRPr="00DB4FD1" w:rsidRDefault="00E4044D" w:rsidP="00E4044D">
      <w:pPr>
        <w:keepNext/>
        <w:jc w:val="center"/>
        <w:outlineLvl w:val="0"/>
        <w:rPr>
          <w:rFonts w:ascii="Arial" w:hAnsi="Arial" w:cs="Arial"/>
          <w:b/>
          <w:bCs/>
          <w:color w:val="000000"/>
          <w:sz w:val="20"/>
          <w:szCs w:val="20"/>
        </w:rPr>
      </w:pPr>
    </w:p>
    <w:p w:rsidR="00E4044D" w:rsidRPr="00DB4FD1" w:rsidRDefault="00E4044D" w:rsidP="00E4044D">
      <w:pPr>
        <w:keepNext/>
        <w:jc w:val="center"/>
        <w:outlineLvl w:val="0"/>
        <w:rPr>
          <w:rFonts w:ascii="Arial" w:hAnsi="Arial" w:cs="Arial"/>
          <w:b/>
          <w:bCs/>
          <w:sz w:val="20"/>
          <w:szCs w:val="20"/>
        </w:rPr>
      </w:pPr>
      <w:r w:rsidRPr="00DB4FD1">
        <w:rPr>
          <w:rFonts w:ascii="Arial" w:hAnsi="Arial" w:cs="Arial"/>
          <w:b/>
          <w:bCs/>
          <w:color w:val="000000"/>
          <w:sz w:val="20"/>
          <w:szCs w:val="20"/>
        </w:rPr>
        <w:t>POZOSTAŁE POSTANOWIENIA</w:t>
      </w:r>
    </w:p>
    <w:p w:rsidR="00E4044D" w:rsidRPr="00DB4FD1" w:rsidRDefault="00E4044D" w:rsidP="00E4044D">
      <w:pPr>
        <w:jc w:val="center"/>
        <w:rPr>
          <w:rFonts w:ascii="Arial" w:hAnsi="Arial" w:cs="Arial"/>
          <w:color w:val="000000"/>
          <w:sz w:val="20"/>
          <w:szCs w:val="20"/>
        </w:rPr>
      </w:pPr>
      <w:r w:rsidRPr="00DB4FD1">
        <w:rPr>
          <w:rFonts w:ascii="Arial" w:hAnsi="Arial" w:cs="Arial"/>
          <w:b/>
          <w:color w:val="000000"/>
          <w:sz w:val="20"/>
          <w:szCs w:val="20"/>
        </w:rPr>
        <w:t>§</w:t>
      </w:r>
      <w:r w:rsidRPr="00DB4FD1">
        <w:rPr>
          <w:rFonts w:ascii="Arial" w:eastAsia="Garamond" w:hAnsi="Arial" w:cs="Arial"/>
          <w:b/>
          <w:color w:val="000000"/>
          <w:sz w:val="20"/>
          <w:szCs w:val="20"/>
        </w:rPr>
        <w:t xml:space="preserve"> </w:t>
      </w:r>
      <w:r w:rsidRPr="00DB4FD1">
        <w:rPr>
          <w:rFonts w:ascii="Arial" w:hAnsi="Arial" w:cs="Arial"/>
          <w:b/>
          <w:color w:val="000000"/>
          <w:sz w:val="20"/>
          <w:szCs w:val="20"/>
        </w:rPr>
        <w:t>12</w:t>
      </w:r>
    </w:p>
    <w:p w:rsidR="00E4044D" w:rsidRPr="00DB4FD1" w:rsidRDefault="00E4044D" w:rsidP="00E4044D">
      <w:pPr>
        <w:numPr>
          <w:ilvl w:val="0"/>
          <w:numId w:val="37"/>
        </w:numPr>
        <w:tabs>
          <w:tab w:val="left" w:pos="-720"/>
          <w:tab w:val="num" w:pos="-357"/>
        </w:tabs>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przypadku</w:t>
      </w:r>
      <w:r w:rsidRPr="00DB4FD1">
        <w:rPr>
          <w:rFonts w:ascii="Arial" w:eastAsia="Garamond" w:hAnsi="Arial" w:cs="Arial"/>
          <w:color w:val="000000"/>
          <w:sz w:val="20"/>
          <w:szCs w:val="20"/>
        </w:rPr>
        <w:t xml:space="preserve"> </w:t>
      </w:r>
      <w:r w:rsidRPr="00DB4FD1">
        <w:rPr>
          <w:rFonts w:ascii="Arial" w:hAnsi="Arial" w:cs="Arial"/>
          <w:color w:val="000000"/>
          <w:sz w:val="20"/>
          <w:szCs w:val="20"/>
        </w:rPr>
        <w:t>uznania</w:t>
      </w:r>
      <w:r w:rsidRPr="00DB4FD1">
        <w:rPr>
          <w:rFonts w:ascii="Arial" w:eastAsia="Garamond" w:hAnsi="Arial" w:cs="Arial"/>
          <w:color w:val="000000"/>
          <w:sz w:val="20"/>
          <w:szCs w:val="20"/>
        </w:rPr>
        <w:t xml:space="preserve"> </w:t>
      </w:r>
      <w:r w:rsidRPr="00DB4FD1">
        <w:rPr>
          <w:rFonts w:ascii="Arial" w:hAnsi="Arial" w:cs="Arial"/>
          <w:color w:val="000000"/>
          <w:sz w:val="20"/>
          <w:szCs w:val="20"/>
        </w:rPr>
        <w:t>jakiegokolwiek</w:t>
      </w:r>
      <w:r w:rsidRPr="00DB4FD1">
        <w:rPr>
          <w:rFonts w:ascii="Arial" w:eastAsia="Garamond" w:hAnsi="Arial" w:cs="Arial"/>
          <w:color w:val="000000"/>
          <w:sz w:val="20"/>
          <w:szCs w:val="20"/>
        </w:rPr>
        <w:t xml:space="preserve"> </w:t>
      </w:r>
      <w:r w:rsidRPr="00DB4FD1">
        <w:rPr>
          <w:rFonts w:ascii="Arial" w:hAnsi="Arial" w:cs="Arial"/>
          <w:color w:val="000000"/>
          <w:sz w:val="20"/>
          <w:szCs w:val="20"/>
        </w:rPr>
        <w:t>z</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postanowień</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nieważne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lub</w:t>
      </w:r>
      <w:r w:rsidRPr="00DB4FD1">
        <w:rPr>
          <w:rFonts w:ascii="Arial" w:eastAsia="Garamond" w:hAnsi="Arial" w:cs="Arial"/>
          <w:color w:val="000000"/>
          <w:sz w:val="20"/>
          <w:szCs w:val="20"/>
        </w:rPr>
        <w:t xml:space="preserve"> </w:t>
      </w:r>
      <w:r w:rsidRPr="00DB4FD1">
        <w:rPr>
          <w:rFonts w:ascii="Arial" w:hAnsi="Arial" w:cs="Arial"/>
          <w:color w:val="000000"/>
          <w:sz w:val="20"/>
          <w:szCs w:val="20"/>
        </w:rPr>
        <w:t>bezskuteczne,</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będzie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to</w:t>
      </w:r>
      <w:r w:rsidRPr="00DB4FD1">
        <w:rPr>
          <w:rFonts w:ascii="Arial" w:eastAsia="Garamond" w:hAnsi="Arial" w:cs="Arial"/>
          <w:color w:val="000000"/>
          <w:sz w:val="20"/>
          <w:szCs w:val="20"/>
        </w:rPr>
        <w:t xml:space="preserve"> </w:t>
      </w:r>
      <w:r w:rsidRPr="00DB4FD1">
        <w:rPr>
          <w:rFonts w:ascii="Arial" w:hAnsi="Arial" w:cs="Arial"/>
          <w:color w:val="000000"/>
          <w:sz w:val="20"/>
          <w:szCs w:val="20"/>
        </w:rPr>
        <w:t>miało</w:t>
      </w:r>
      <w:r w:rsidRPr="00DB4FD1">
        <w:rPr>
          <w:rFonts w:ascii="Arial" w:eastAsia="Garamond" w:hAnsi="Arial" w:cs="Arial"/>
          <w:color w:val="000000"/>
          <w:sz w:val="20"/>
          <w:szCs w:val="20"/>
        </w:rPr>
        <w:t xml:space="preserve"> </w:t>
      </w:r>
      <w:r w:rsidRPr="00DB4FD1">
        <w:rPr>
          <w:rFonts w:ascii="Arial" w:hAnsi="Arial" w:cs="Arial"/>
          <w:color w:val="000000"/>
          <w:sz w:val="20"/>
          <w:szCs w:val="20"/>
        </w:rPr>
        <w:t>wpływu</w:t>
      </w:r>
      <w:r w:rsidRPr="00DB4FD1">
        <w:rPr>
          <w:rFonts w:ascii="Arial" w:eastAsia="Garamond" w:hAnsi="Arial" w:cs="Arial"/>
          <w:color w:val="000000"/>
          <w:sz w:val="20"/>
          <w:szCs w:val="20"/>
        </w:rPr>
        <w:t xml:space="preserve"> </w:t>
      </w:r>
      <w:r w:rsidRPr="00DB4FD1">
        <w:rPr>
          <w:rFonts w:ascii="Arial" w:hAnsi="Arial" w:cs="Arial"/>
          <w:color w:val="000000"/>
          <w:sz w:val="20"/>
          <w:szCs w:val="20"/>
        </w:rPr>
        <w:t>na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ważność</w:t>
      </w:r>
      <w:r w:rsidRPr="00DB4FD1">
        <w:rPr>
          <w:rFonts w:ascii="Arial" w:eastAsia="Garamond" w:hAnsi="Arial" w:cs="Arial"/>
          <w:color w:val="000000"/>
          <w:sz w:val="20"/>
          <w:szCs w:val="20"/>
        </w:rPr>
        <w:t xml:space="preserve"> </w:t>
      </w:r>
      <w:r w:rsidRPr="00DB4FD1">
        <w:rPr>
          <w:rFonts w:ascii="Arial" w:hAnsi="Arial" w:cs="Arial"/>
          <w:color w:val="000000"/>
          <w:sz w:val="20"/>
          <w:szCs w:val="20"/>
        </w:rPr>
        <w:t>i</w:t>
      </w:r>
      <w:r w:rsidRPr="00DB4FD1">
        <w:rPr>
          <w:rFonts w:ascii="Arial" w:eastAsia="Garamond" w:hAnsi="Arial" w:cs="Arial"/>
          <w:color w:val="000000"/>
          <w:sz w:val="20"/>
          <w:szCs w:val="20"/>
        </w:rPr>
        <w:t xml:space="preserve"> </w:t>
      </w:r>
      <w:r w:rsidRPr="00DB4FD1">
        <w:rPr>
          <w:rFonts w:ascii="Arial" w:hAnsi="Arial" w:cs="Arial"/>
          <w:color w:val="000000"/>
          <w:sz w:val="20"/>
          <w:szCs w:val="20"/>
        </w:rPr>
        <w:t>skuteczność</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pozostałych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postanowień</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 chyba, że z okoliczności wynika, że bez postanowień dotkniętych nieważnością umowa nie zostałaby zawarta.</w:t>
      </w:r>
    </w:p>
    <w:p w:rsidR="00E4044D" w:rsidRPr="00DB4FD1" w:rsidRDefault="00E4044D" w:rsidP="00E4044D">
      <w:pPr>
        <w:numPr>
          <w:ilvl w:val="0"/>
          <w:numId w:val="37"/>
        </w:numPr>
        <w:tabs>
          <w:tab w:val="left" w:pos="-720"/>
          <w:tab w:val="num" w:pos="-357"/>
        </w:tabs>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sprawach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nieuregulowanych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postanowieniami</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niniejszej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mają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zastosowanie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przepisy</w:t>
      </w:r>
      <w:r w:rsidRPr="00DB4FD1">
        <w:rPr>
          <w:rFonts w:ascii="Arial" w:eastAsia="Garamond" w:hAnsi="Arial" w:cs="Arial"/>
          <w:color w:val="000000"/>
          <w:sz w:val="20"/>
          <w:szCs w:val="20"/>
        </w:rPr>
        <w:t xml:space="preserve"> </w:t>
      </w:r>
      <w:r>
        <w:rPr>
          <w:rFonts w:ascii="Arial" w:eastAsia="Garamond" w:hAnsi="Arial" w:cs="Arial"/>
          <w:color w:val="000000"/>
          <w:sz w:val="20"/>
          <w:szCs w:val="20"/>
        </w:rPr>
        <w:t xml:space="preserve">prawa powszechnie obowiązującego, w szczególności </w:t>
      </w:r>
      <w:r w:rsidRPr="00DB4FD1">
        <w:rPr>
          <w:rFonts w:ascii="Arial" w:hAnsi="Arial" w:cs="Arial"/>
          <w:color w:val="000000"/>
          <w:sz w:val="20"/>
          <w:szCs w:val="20"/>
        </w:rPr>
        <w:t>kodeksu</w:t>
      </w:r>
      <w:r w:rsidRPr="00DB4FD1">
        <w:rPr>
          <w:rFonts w:ascii="Arial" w:eastAsia="Garamond" w:hAnsi="Arial" w:cs="Arial"/>
          <w:color w:val="000000"/>
          <w:sz w:val="20"/>
          <w:szCs w:val="20"/>
        </w:rPr>
        <w:t xml:space="preserve"> </w:t>
      </w:r>
      <w:r w:rsidRPr="00DB4FD1">
        <w:rPr>
          <w:rFonts w:ascii="Arial" w:hAnsi="Arial" w:cs="Arial"/>
          <w:color w:val="000000"/>
          <w:sz w:val="20"/>
          <w:szCs w:val="20"/>
        </w:rPr>
        <w:t>cywilnego oraz ustawy z dnia 5 lipca 1996 r. o doradztwie podatkowym (T.J. Dz. U. 2011, Nr 41, poz. 213).</w:t>
      </w:r>
    </w:p>
    <w:p w:rsidR="00E4044D" w:rsidRPr="00DB4FD1" w:rsidRDefault="00E4044D" w:rsidP="00E4044D">
      <w:pPr>
        <w:numPr>
          <w:ilvl w:val="0"/>
          <w:numId w:val="37"/>
        </w:numPr>
        <w:tabs>
          <w:tab w:val="left" w:pos="-720"/>
          <w:tab w:val="num" w:pos="-357"/>
        </w:tabs>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Wszelkie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spory</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wynikłe</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wykonaniu</w:t>
      </w:r>
      <w:r w:rsidRPr="00DB4FD1">
        <w:rPr>
          <w:rFonts w:ascii="Arial" w:eastAsia="Garamond" w:hAnsi="Arial" w:cs="Arial"/>
          <w:color w:val="000000"/>
          <w:sz w:val="20"/>
          <w:szCs w:val="20"/>
        </w:rPr>
        <w:t xml:space="preserve"> </w:t>
      </w:r>
      <w:r w:rsidRPr="00DB4FD1">
        <w:rPr>
          <w:rFonts w:ascii="Arial" w:hAnsi="Arial" w:cs="Arial"/>
          <w:color w:val="000000"/>
          <w:sz w:val="20"/>
          <w:szCs w:val="20"/>
        </w:rPr>
        <w:t>niniejszej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umowy</w:t>
      </w:r>
      <w:r w:rsidRPr="00DB4FD1">
        <w:rPr>
          <w:rFonts w:ascii="Arial" w:eastAsia="Garamond" w:hAnsi="Arial" w:cs="Arial"/>
          <w:color w:val="000000"/>
          <w:sz w:val="20"/>
          <w:szCs w:val="20"/>
        </w:rPr>
        <w:t xml:space="preserve"> </w:t>
      </w:r>
      <w:r w:rsidRPr="00DB4FD1">
        <w:rPr>
          <w:rFonts w:ascii="Arial" w:hAnsi="Arial" w:cs="Arial"/>
          <w:color w:val="000000"/>
          <w:sz w:val="20"/>
          <w:szCs w:val="20"/>
        </w:rPr>
        <w:t>strony</w:t>
      </w:r>
      <w:r w:rsidRPr="00DB4FD1">
        <w:rPr>
          <w:rFonts w:ascii="Arial" w:eastAsia="Garamond" w:hAnsi="Arial" w:cs="Arial"/>
          <w:color w:val="000000"/>
          <w:sz w:val="20"/>
          <w:szCs w:val="20"/>
        </w:rPr>
        <w:t xml:space="preserve"> </w:t>
      </w:r>
      <w:r w:rsidRPr="00DB4FD1">
        <w:rPr>
          <w:rFonts w:ascii="Arial" w:hAnsi="Arial" w:cs="Arial"/>
          <w:color w:val="000000"/>
          <w:sz w:val="20"/>
          <w:szCs w:val="20"/>
        </w:rPr>
        <w:t>oddają</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pod</w:t>
      </w:r>
      <w:r w:rsidRPr="00DB4FD1">
        <w:rPr>
          <w:rFonts w:ascii="Arial" w:eastAsia="Garamond" w:hAnsi="Arial" w:cs="Arial"/>
          <w:color w:val="000000"/>
          <w:sz w:val="20"/>
          <w:szCs w:val="20"/>
        </w:rPr>
        <w:t xml:space="preserve"> </w:t>
      </w:r>
      <w:r w:rsidRPr="00DB4FD1">
        <w:rPr>
          <w:rFonts w:ascii="Arial" w:hAnsi="Arial" w:cs="Arial"/>
          <w:color w:val="000000"/>
          <w:sz w:val="20"/>
          <w:szCs w:val="20"/>
        </w:rPr>
        <w:t>rozstrzygnięcie</w:t>
      </w:r>
      <w:r w:rsidRPr="00DB4FD1">
        <w:rPr>
          <w:rFonts w:ascii="Arial" w:eastAsia="Garamond" w:hAnsi="Arial" w:cs="Arial"/>
          <w:color w:val="000000"/>
          <w:sz w:val="20"/>
          <w:szCs w:val="20"/>
        </w:rPr>
        <w:t xml:space="preserve"> </w:t>
      </w:r>
      <w:r w:rsidRPr="00DB4FD1">
        <w:rPr>
          <w:rFonts w:ascii="Arial" w:hAnsi="Arial" w:cs="Arial"/>
          <w:color w:val="000000"/>
          <w:sz w:val="20"/>
          <w:szCs w:val="20"/>
        </w:rPr>
        <w:t>Sądu</w:t>
      </w:r>
      <w:r w:rsidRPr="00DB4FD1">
        <w:rPr>
          <w:rFonts w:ascii="Arial" w:eastAsia="Garamond" w:hAnsi="Arial" w:cs="Arial"/>
          <w:color w:val="000000"/>
          <w:sz w:val="20"/>
          <w:szCs w:val="20"/>
        </w:rPr>
        <w:t xml:space="preserve"> </w:t>
      </w:r>
      <w:r w:rsidRPr="00DB4FD1">
        <w:rPr>
          <w:rFonts w:ascii="Arial" w:hAnsi="Arial" w:cs="Arial"/>
          <w:color w:val="000000"/>
          <w:sz w:val="20"/>
          <w:szCs w:val="20"/>
        </w:rPr>
        <w:t>właściwego</w:t>
      </w:r>
      <w:r w:rsidRPr="00DB4FD1">
        <w:rPr>
          <w:rFonts w:ascii="Arial" w:eastAsia="Garamond" w:hAnsi="Arial" w:cs="Arial"/>
          <w:color w:val="000000"/>
          <w:sz w:val="20"/>
          <w:szCs w:val="20"/>
        </w:rPr>
        <w:t xml:space="preserve"> </w:t>
      </w:r>
      <w:r w:rsidRPr="00DB4FD1">
        <w:rPr>
          <w:rFonts w:ascii="Arial" w:hAnsi="Arial" w:cs="Arial"/>
          <w:color w:val="000000"/>
          <w:sz w:val="20"/>
          <w:szCs w:val="20"/>
        </w:rPr>
        <w:t>dla</w:t>
      </w:r>
      <w:r w:rsidRPr="00DB4FD1">
        <w:rPr>
          <w:rFonts w:ascii="Arial" w:eastAsia="Garamond" w:hAnsi="Arial" w:cs="Arial"/>
          <w:color w:val="000000"/>
          <w:sz w:val="20"/>
          <w:szCs w:val="20"/>
        </w:rPr>
        <w:t xml:space="preserve"> </w:t>
      </w:r>
      <w:r w:rsidRPr="00DB4FD1">
        <w:rPr>
          <w:rFonts w:ascii="Arial" w:hAnsi="Arial" w:cs="Arial"/>
          <w:color w:val="000000"/>
          <w:sz w:val="20"/>
          <w:szCs w:val="20"/>
        </w:rPr>
        <w:t>siedziby</w:t>
      </w:r>
      <w:r w:rsidRPr="00DB4FD1">
        <w:rPr>
          <w:rFonts w:ascii="Arial" w:eastAsia="Garamond" w:hAnsi="Arial" w:cs="Arial"/>
          <w:color w:val="000000"/>
          <w:sz w:val="20"/>
          <w:szCs w:val="20"/>
        </w:rPr>
        <w:t xml:space="preserve"> </w:t>
      </w:r>
      <w:r w:rsidRPr="00DB4FD1">
        <w:rPr>
          <w:rFonts w:ascii="Arial" w:hAnsi="Arial" w:cs="Arial"/>
          <w:color w:val="000000"/>
          <w:sz w:val="20"/>
          <w:szCs w:val="20"/>
        </w:rPr>
        <w:t>Zamawiającego.</w:t>
      </w:r>
    </w:p>
    <w:p w:rsidR="00E4044D" w:rsidRPr="00DB4FD1" w:rsidRDefault="00E4044D" w:rsidP="00E4044D">
      <w:pPr>
        <w:numPr>
          <w:ilvl w:val="0"/>
          <w:numId w:val="37"/>
        </w:numPr>
        <w:tabs>
          <w:tab w:val="left" w:pos="-720"/>
          <w:tab w:val="num" w:pos="-357"/>
        </w:tabs>
        <w:suppressAutoHyphens/>
        <w:spacing w:after="120"/>
        <w:ind w:left="357" w:hanging="357"/>
        <w:rPr>
          <w:rFonts w:ascii="Arial" w:hAnsi="Arial" w:cs="Arial"/>
          <w:sz w:val="20"/>
          <w:szCs w:val="20"/>
        </w:rPr>
      </w:pPr>
      <w:r w:rsidRPr="00DB4FD1">
        <w:rPr>
          <w:rFonts w:ascii="Arial" w:hAnsi="Arial" w:cs="Arial"/>
          <w:sz w:val="20"/>
          <w:szCs w:val="20"/>
        </w:rPr>
        <w:t>Z zastrzeżeniem § 4 ust. 6 umowy, § 4 ust. 8 umowy oraz § 4 ust. 11</w:t>
      </w:r>
      <w:r>
        <w:rPr>
          <w:rFonts w:ascii="Arial" w:hAnsi="Arial" w:cs="Arial"/>
          <w:sz w:val="20"/>
          <w:szCs w:val="20"/>
        </w:rPr>
        <w:t>umowy oraz</w:t>
      </w:r>
      <w:r w:rsidRPr="00DB4FD1">
        <w:rPr>
          <w:rFonts w:ascii="Arial" w:hAnsi="Arial" w:cs="Arial"/>
          <w:sz w:val="20"/>
          <w:szCs w:val="20"/>
        </w:rPr>
        <w:t xml:space="preserve"> </w:t>
      </w:r>
      <w:r w:rsidRPr="00A0132F">
        <w:rPr>
          <w:rFonts w:ascii="Arial" w:hAnsi="Arial" w:cs="Arial"/>
          <w:sz w:val="20"/>
          <w:szCs w:val="20"/>
        </w:rPr>
        <w:t>zmiany danych rejestrowych Stron oraz zmiany rachunku bankowego Wykonawcy</w:t>
      </w:r>
      <w:r>
        <w:rPr>
          <w:rFonts w:ascii="Arial" w:hAnsi="Arial" w:cs="Arial"/>
          <w:sz w:val="20"/>
          <w:szCs w:val="20"/>
        </w:rPr>
        <w:t>,</w:t>
      </w:r>
      <w:r w:rsidRPr="00DB4FD1">
        <w:rPr>
          <w:rFonts w:ascii="Arial" w:hAnsi="Arial" w:cs="Arial"/>
          <w:sz w:val="20"/>
          <w:szCs w:val="20"/>
        </w:rPr>
        <w:t xml:space="preserve"> wszelkie</w:t>
      </w:r>
      <w:r w:rsidRPr="00DB4FD1">
        <w:rPr>
          <w:rFonts w:ascii="Arial" w:eastAsia="Garamond" w:hAnsi="Arial" w:cs="Arial"/>
          <w:sz w:val="20"/>
          <w:szCs w:val="20"/>
        </w:rPr>
        <w:t xml:space="preserve"> </w:t>
      </w:r>
      <w:r w:rsidRPr="00DB4FD1">
        <w:rPr>
          <w:rFonts w:ascii="Arial" w:hAnsi="Arial" w:cs="Arial"/>
          <w:sz w:val="20"/>
          <w:szCs w:val="20"/>
        </w:rPr>
        <w:t>zmiany</w:t>
      </w:r>
      <w:r w:rsidRPr="00DB4FD1">
        <w:rPr>
          <w:rFonts w:ascii="Arial" w:eastAsia="Garamond" w:hAnsi="Arial" w:cs="Arial"/>
          <w:sz w:val="20"/>
          <w:szCs w:val="20"/>
        </w:rPr>
        <w:t xml:space="preserve"> </w:t>
      </w:r>
      <w:r w:rsidRPr="00DB4FD1">
        <w:rPr>
          <w:rFonts w:ascii="Arial" w:hAnsi="Arial" w:cs="Arial"/>
          <w:sz w:val="20"/>
          <w:szCs w:val="20"/>
        </w:rPr>
        <w:t>niniejszej</w:t>
      </w:r>
      <w:r w:rsidRPr="00DB4FD1">
        <w:rPr>
          <w:rFonts w:ascii="Arial" w:eastAsia="Garamond" w:hAnsi="Arial" w:cs="Arial"/>
          <w:sz w:val="20"/>
          <w:szCs w:val="20"/>
        </w:rPr>
        <w:t xml:space="preserve"> </w:t>
      </w:r>
      <w:r w:rsidRPr="00DB4FD1">
        <w:rPr>
          <w:rFonts w:ascii="Arial" w:hAnsi="Arial" w:cs="Arial"/>
          <w:sz w:val="20"/>
          <w:szCs w:val="20"/>
        </w:rPr>
        <w:t>umowy</w:t>
      </w:r>
      <w:r w:rsidRPr="00DB4FD1">
        <w:rPr>
          <w:rFonts w:ascii="Arial" w:eastAsia="Garamond" w:hAnsi="Arial" w:cs="Arial"/>
          <w:sz w:val="20"/>
          <w:szCs w:val="20"/>
        </w:rPr>
        <w:t xml:space="preserve"> </w:t>
      </w:r>
      <w:r w:rsidRPr="00DB4FD1">
        <w:rPr>
          <w:rFonts w:ascii="Arial" w:hAnsi="Arial" w:cs="Arial"/>
          <w:sz w:val="20"/>
          <w:szCs w:val="20"/>
        </w:rPr>
        <w:t>wymagają</w:t>
      </w:r>
      <w:r w:rsidRPr="00DB4FD1">
        <w:rPr>
          <w:rFonts w:ascii="Arial" w:eastAsia="Garamond" w:hAnsi="Arial" w:cs="Arial"/>
          <w:sz w:val="20"/>
          <w:szCs w:val="20"/>
        </w:rPr>
        <w:t xml:space="preserve"> </w:t>
      </w:r>
      <w:r w:rsidRPr="00DB4FD1">
        <w:rPr>
          <w:rFonts w:ascii="Arial" w:hAnsi="Arial" w:cs="Arial"/>
          <w:sz w:val="20"/>
          <w:szCs w:val="20"/>
        </w:rPr>
        <w:t>-</w:t>
      </w:r>
      <w:r w:rsidRPr="00DB4FD1">
        <w:rPr>
          <w:rFonts w:ascii="Arial" w:eastAsia="Garamond" w:hAnsi="Arial" w:cs="Arial"/>
          <w:sz w:val="20"/>
          <w:szCs w:val="20"/>
        </w:rPr>
        <w:t xml:space="preserve"> </w:t>
      </w:r>
      <w:r w:rsidRPr="00DB4FD1">
        <w:rPr>
          <w:rFonts w:ascii="Arial" w:hAnsi="Arial" w:cs="Arial"/>
          <w:sz w:val="20"/>
          <w:szCs w:val="20"/>
        </w:rPr>
        <w:t>pod</w:t>
      </w:r>
      <w:r w:rsidRPr="00DB4FD1">
        <w:rPr>
          <w:rFonts w:ascii="Arial" w:eastAsia="Garamond" w:hAnsi="Arial" w:cs="Arial"/>
          <w:sz w:val="20"/>
          <w:szCs w:val="20"/>
        </w:rPr>
        <w:t xml:space="preserve"> </w:t>
      </w:r>
      <w:r w:rsidRPr="00DB4FD1">
        <w:rPr>
          <w:rFonts w:ascii="Arial" w:hAnsi="Arial" w:cs="Arial"/>
          <w:sz w:val="20"/>
          <w:szCs w:val="20"/>
        </w:rPr>
        <w:t>rygorem</w:t>
      </w:r>
      <w:r w:rsidRPr="00DB4FD1">
        <w:rPr>
          <w:rFonts w:ascii="Arial" w:eastAsia="Garamond" w:hAnsi="Arial" w:cs="Arial"/>
          <w:sz w:val="20"/>
          <w:szCs w:val="20"/>
        </w:rPr>
        <w:t xml:space="preserve"> </w:t>
      </w:r>
      <w:r w:rsidRPr="00DB4FD1">
        <w:rPr>
          <w:rFonts w:ascii="Arial" w:hAnsi="Arial" w:cs="Arial"/>
          <w:sz w:val="20"/>
          <w:szCs w:val="20"/>
        </w:rPr>
        <w:t>nieważności</w:t>
      </w:r>
      <w:r w:rsidRPr="00DB4FD1">
        <w:rPr>
          <w:rFonts w:ascii="Arial" w:eastAsia="Garamond" w:hAnsi="Arial" w:cs="Arial"/>
          <w:sz w:val="20"/>
          <w:szCs w:val="20"/>
        </w:rPr>
        <w:t xml:space="preserve"> </w:t>
      </w:r>
      <w:r w:rsidRPr="00DB4FD1">
        <w:rPr>
          <w:rFonts w:ascii="Arial" w:hAnsi="Arial" w:cs="Arial"/>
          <w:sz w:val="20"/>
          <w:szCs w:val="20"/>
        </w:rPr>
        <w:t>-</w:t>
      </w:r>
      <w:r w:rsidRPr="00DB4FD1">
        <w:rPr>
          <w:rFonts w:ascii="Arial" w:eastAsia="Garamond" w:hAnsi="Arial" w:cs="Arial"/>
          <w:sz w:val="20"/>
          <w:szCs w:val="20"/>
        </w:rPr>
        <w:t xml:space="preserve"> </w:t>
      </w:r>
      <w:r w:rsidRPr="00DB4FD1">
        <w:rPr>
          <w:rFonts w:ascii="Arial" w:hAnsi="Arial" w:cs="Arial"/>
          <w:sz w:val="20"/>
          <w:szCs w:val="20"/>
        </w:rPr>
        <w:t>formy</w:t>
      </w:r>
      <w:r w:rsidRPr="00DB4FD1">
        <w:rPr>
          <w:rFonts w:ascii="Arial" w:eastAsia="Garamond" w:hAnsi="Arial" w:cs="Arial"/>
          <w:sz w:val="20"/>
          <w:szCs w:val="20"/>
        </w:rPr>
        <w:t xml:space="preserve"> </w:t>
      </w:r>
      <w:r w:rsidRPr="00DB4FD1">
        <w:rPr>
          <w:rFonts w:ascii="Arial" w:hAnsi="Arial" w:cs="Arial"/>
          <w:sz w:val="20"/>
          <w:szCs w:val="20"/>
        </w:rPr>
        <w:t>pisemnej.</w:t>
      </w:r>
    </w:p>
    <w:p w:rsidR="00E4044D" w:rsidRPr="00DB4FD1" w:rsidRDefault="00E4044D" w:rsidP="00E4044D">
      <w:pPr>
        <w:numPr>
          <w:ilvl w:val="0"/>
          <w:numId w:val="37"/>
        </w:numPr>
        <w:tabs>
          <w:tab w:val="left" w:pos="-720"/>
          <w:tab w:val="num" w:pos="-357"/>
        </w:tabs>
        <w:suppressAutoHyphens/>
        <w:spacing w:after="120"/>
        <w:ind w:left="357" w:hanging="357"/>
        <w:rPr>
          <w:rFonts w:ascii="Arial" w:hAnsi="Arial" w:cs="Arial"/>
          <w:color w:val="000000"/>
          <w:sz w:val="20"/>
          <w:szCs w:val="20"/>
        </w:rPr>
      </w:pPr>
      <w:r w:rsidRPr="00DB4FD1">
        <w:rPr>
          <w:rFonts w:ascii="Arial" w:hAnsi="Arial" w:cs="Arial"/>
          <w:color w:val="000000"/>
          <w:sz w:val="20"/>
          <w:szCs w:val="20"/>
        </w:rPr>
        <w:t>Niniejsza</w:t>
      </w:r>
      <w:r w:rsidRPr="00DB4FD1">
        <w:rPr>
          <w:rFonts w:ascii="Arial" w:eastAsia="Garamond" w:hAnsi="Arial" w:cs="Arial"/>
          <w:color w:val="000000"/>
          <w:sz w:val="20"/>
          <w:szCs w:val="20"/>
        </w:rPr>
        <w:t xml:space="preserve"> </w:t>
      </w:r>
      <w:r w:rsidRPr="00DB4FD1">
        <w:rPr>
          <w:rFonts w:ascii="Arial" w:hAnsi="Arial" w:cs="Arial"/>
          <w:color w:val="000000"/>
          <w:sz w:val="20"/>
          <w:szCs w:val="20"/>
        </w:rPr>
        <w:t>umowa</w:t>
      </w:r>
      <w:r w:rsidRPr="00DB4FD1">
        <w:rPr>
          <w:rFonts w:ascii="Arial" w:eastAsia="Garamond" w:hAnsi="Arial" w:cs="Arial"/>
          <w:color w:val="000000"/>
          <w:sz w:val="20"/>
          <w:szCs w:val="20"/>
        </w:rPr>
        <w:t xml:space="preserve"> </w:t>
      </w:r>
      <w:r w:rsidRPr="00DB4FD1">
        <w:rPr>
          <w:rFonts w:ascii="Arial" w:hAnsi="Arial" w:cs="Arial"/>
          <w:color w:val="000000"/>
          <w:sz w:val="20"/>
          <w:szCs w:val="20"/>
        </w:rPr>
        <w:t>sporządzona</w:t>
      </w:r>
      <w:r w:rsidRPr="00DB4FD1">
        <w:rPr>
          <w:rFonts w:ascii="Arial" w:eastAsia="Garamond" w:hAnsi="Arial" w:cs="Arial"/>
          <w:color w:val="000000"/>
          <w:sz w:val="20"/>
          <w:szCs w:val="20"/>
        </w:rPr>
        <w:t xml:space="preserve"> </w:t>
      </w:r>
      <w:r w:rsidRPr="00DB4FD1">
        <w:rPr>
          <w:rFonts w:ascii="Arial" w:hAnsi="Arial" w:cs="Arial"/>
          <w:color w:val="000000"/>
          <w:sz w:val="20"/>
          <w:szCs w:val="20"/>
        </w:rPr>
        <w:t>została</w:t>
      </w:r>
      <w:r w:rsidRPr="00DB4FD1">
        <w:rPr>
          <w:rFonts w:ascii="Arial" w:eastAsia="Garamond" w:hAnsi="Arial" w:cs="Arial"/>
          <w:color w:val="000000"/>
          <w:sz w:val="20"/>
          <w:szCs w:val="20"/>
        </w:rPr>
        <w:t xml:space="preserve"> </w:t>
      </w:r>
      <w:r w:rsidRPr="00DB4FD1">
        <w:rPr>
          <w:rFonts w:ascii="Arial" w:hAnsi="Arial" w:cs="Arial"/>
          <w:color w:val="000000"/>
          <w:sz w:val="20"/>
          <w:szCs w:val="20"/>
        </w:rPr>
        <w:t>w</w:t>
      </w:r>
      <w:r w:rsidRPr="00DB4FD1">
        <w:rPr>
          <w:rFonts w:ascii="Arial" w:eastAsia="Garamond" w:hAnsi="Arial" w:cs="Arial"/>
          <w:color w:val="000000"/>
          <w:sz w:val="20"/>
          <w:szCs w:val="20"/>
        </w:rPr>
        <w:t xml:space="preserve"> </w:t>
      </w:r>
      <w:r w:rsidRPr="00DB4FD1">
        <w:rPr>
          <w:rFonts w:ascii="Arial" w:hAnsi="Arial" w:cs="Arial"/>
          <w:color w:val="000000"/>
          <w:sz w:val="20"/>
          <w:szCs w:val="20"/>
        </w:rPr>
        <w:t>dwóch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jednobrzmiących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egzemplarzach,</w:t>
      </w:r>
      <w:r w:rsidRPr="00DB4FD1">
        <w:rPr>
          <w:rFonts w:ascii="Arial" w:eastAsia="Garamond" w:hAnsi="Arial" w:cs="Arial"/>
          <w:color w:val="000000"/>
          <w:sz w:val="20"/>
          <w:szCs w:val="20"/>
        </w:rPr>
        <w:t xml:space="preserve"> </w:t>
      </w:r>
      <w:r w:rsidRPr="00DB4FD1">
        <w:rPr>
          <w:rFonts w:ascii="Arial" w:hAnsi="Arial" w:cs="Arial"/>
          <w:color w:val="000000"/>
          <w:sz w:val="20"/>
          <w:szCs w:val="20"/>
        </w:rPr>
        <w:t>po</w:t>
      </w:r>
      <w:r w:rsidRPr="00DB4FD1">
        <w:rPr>
          <w:rFonts w:ascii="Arial" w:eastAsia="Garamond" w:hAnsi="Arial" w:cs="Arial"/>
          <w:color w:val="000000"/>
          <w:sz w:val="20"/>
          <w:szCs w:val="20"/>
        </w:rPr>
        <w:t xml:space="preserve"> </w:t>
      </w:r>
      <w:r w:rsidRPr="00DB4FD1">
        <w:rPr>
          <w:rFonts w:ascii="Arial" w:hAnsi="Arial" w:cs="Arial"/>
          <w:color w:val="000000"/>
          <w:sz w:val="20"/>
          <w:szCs w:val="20"/>
        </w:rPr>
        <w:t>jednym</w:t>
      </w:r>
      <w:r w:rsidRPr="00DB4FD1">
        <w:rPr>
          <w:rFonts w:ascii="Arial" w:eastAsia="Garamond" w:hAnsi="Arial" w:cs="Arial"/>
          <w:color w:val="000000"/>
          <w:sz w:val="20"/>
          <w:szCs w:val="20"/>
        </w:rPr>
        <w:t xml:space="preserve"> </w:t>
      </w:r>
      <w:r w:rsidRPr="00DB4FD1">
        <w:rPr>
          <w:rFonts w:ascii="Arial" w:hAnsi="Arial" w:cs="Arial"/>
          <w:color w:val="000000"/>
          <w:sz w:val="20"/>
          <w:szCs w:val="20"/>
        </w:rPr>
        <w:t>dla</w:t>
      </w:r>
      <w:r w:rsidRPr="00DB4FD1">
        <w:rPr>
          <w:rFonts w:ascii="Arial" w:eastAsia="Garamond" w:hAnsi="Arial" w:cs="Arial"/>
          <w:color w:val="000000"/>
          <w:sz w:val="20"/>
          <w:szCs w:val="20"/>
        </w:rPr>
        <w:t xml:space="preserve"> </w:t>
      </w:r>
      <w:r w:rsidRPr="00DB4FD1">
        <w:rPr>
          <w:rFonts w:ascii="Arial" w:hAnsi="Arial" w:cs="Arial"/>
          <w:color w:val="000000"/>
          <w:sz w:val="20"/>
          <w:szCs w:val="20"/>
        </w:rPr>
        <w:t>każdej</w:t>
      </w:r>
      <w:r w:rsidRPr="00DB4FD1">
        <w:rPr>
          <w:rFonts w:ascii="Arial" w:eastAsia="Garamond" w:hAnsi="Arial" w:cs="Arial"/>
          <w:color w:val="000000"/>
          <w:sz w:val="20"/>
          <w:szCs w:val="20"/>
        </w:rPr>
        <w:t xml:space="preserve"> </w:t>
      </w:r>
      <w:r w:rsidRPr="00DB4FD1">
        <w:rPr>
          <w:rFonts w:ascii="Arial" w:hAnsi="Arial" w:cs="Arial"/>
          <w:color w:val="000000"/>
          <w:sz w:val="20"/>
          <w:szCs w:val="20"/>
        </w:rPr>
        <w:t>ze</w:t>
      </w:r>
      <w:r w:rsidRPr="00DB4FD1">
        <w:rPr>
          <w:rFonts w:ascii="Arial" w:eastAsia="Garamond" w:hAnsi="Arial" w:cs="Arial"/>
          <w:color w:val="000000"/>
          <w:sz w:val="20"/>
          <w:szCs w:val="20"/>
        </w:rPr>
        <w:t xml:space="preserve"> </w:t>
      </w:r>
      <w:r w:rsidRPr="00DB4FD1">
        <w:rPr>
          <w:rFonts w:ascii="Arial" w:hAnsi="Arial" w:cs="Arial"/>
          <w:color w:val="000000"/>
          <w:sz w:val="20"/>
          <w:szCs w:val="20"/>
        </w:rPr>
        <w:t>Stron.</w:t>
      </w:r>
    </w:p>
    <w:tbl>
      <w:tblPr>
        <w:tblW w:w="0" w:type="auto"/>
        <w:tblLayout w:type="fixed"/>
        <w:tblCellMar>
          <w:left w:w="70" w:type="dxa"/>
          <w:right w:w="70" w:type="dxa"/>
        </w:tblCellMar>
        <w:tblLook w:val="0000" w:firstRow="0" w:lastRow="0" w:firstColumn="0" w:lastColumn="0" w:noHBand="0" w:noVBand="0"/>
      </w:tblPr>
      <w:tblGrid>
        <w:gridCol w:w="4675"/>
        <w:gridCol w:w="4675"/>
      </w:tblGrid>
      <w:tr w:rsidR="00E4044D" w:rsidRPr="00DB4FD1" w:rsidTr="00B30473">
        <w:trPr>
          <w:trHeight w:val="1306"/>
        </w:trPr>
        <w:tc>
          <w:tcPr>
            <w:tcW w:w="4675" w:type="dxa"/>
            <w:shd w:val="clear" w:color="auto" w:fill="auto"/>
          </w:tcPr>
          <w:p w:rsidR="00E4044D" w:rsidRPr="00DB4FD1" w:rsidRDefault="00E4044D" w:rsidP="00B30473">
            <w:pPr>
              <w:snapToGrid w:val="0"/>
              <w:jc w:val="center"/>
              <w:rPr>
                <w:rFonts w:ascii="Arial" w:hAnsi="Arial" w:cs="Arial"/>
                <w:sz w:val="20"/>
                <w:szCs w:val="20"/>
              </w:rPr>
            </w:pPr>
          </w:p>
          <w:p w:rsidR="00E4044D" w:rsidRPr="00DB4FD1" w:rsidRDefault="00E4044D" w:rsidP="00B30473">
            <w:pPr>
              <w:jc w:val="center"/>
              <w:rPr>
                <w:rFonts w:ascii="Arial" w:hAnsi="Arial" w:cs="Arial"/>
                <w:sz w:val="20"/>
                <w:szCs w:val="20"/>
              </w:rPr>
            </w:pPr>
          </w:p>
          <w:p w:rsidR="00E4044D" w:rsidRPr="00DB4FD1" w:rsidRDefault="00E4044D" w:rsidP="00B30473">
            <w:pPr>
              <w:jc w:val="center"/>
              <w:rPr>
                <w:rFonts w:ascii="Arial" w:hAnsi="Arial" w:cs="Arial"/>
                <w:sz w:val="20"/>
                <w:szCs w:val="20"/>
              </w:rPr>
            </w:pPr>
            <w:r w:rsidRPr="00DB4FD1">
              <w:rPr>
                <w:rFonts w:ascii="Arial" w:hAnsi="Arial" w:cs="Arial"/>
                <w:sz w:val="20"/>
                <w:szCs w:val="20"/>
              </w:rPr>
              <w:t>ZAMAWIAJĄCY</w:t>
            </w:r>
          </w:p>
          <w:p w:rsidR="00E4044D" w:rsidRPr="00DB4FD1" w:rsidRDefault="00E4044D" w:rsidP="00B30473">
            <w:pPr>
              <w:jc w:val="center"/>
              <w:rPr>
                <w:rFonts w:ascii="Arial" w:hAnsi="Arial" w:cs="Arial"/>
                <w:sz w:val="20"/>
                <w:szCs w:val="20"/>
              </w:rPr>
            </w:pPr>
          </w:p>
        </w:tc>
        <w:tc>
          <w:tcPr>
            <w:tcW w:w="4675" w:type="dxa"/>
            <w:shd w:val="clear" w:color="auto" w:fill="auto"/>
          </w:tcPr>
          <w:p w:rsidR="00E4044D" w:rsidRPr="00DB4FD1" w:rsidRDefault="00E4044D" w:rsidP="00B30473">
            <w:pPr>
              <w:snapToGrid w:val="0"/>
              <w:jc w:val="center"/>
              <w:rPr>
                <w:rFonts w:ascii="Arial" w:hAnsi="Arial" w:cs="Arial"/>
                <w:sz w:val="20"/>
                <w:szCs w:val="20"/>
              </w:rPr>
            </w:pPr>
          </w:p>
          <w:p w:rsidR="00E4044D" w:rsidRPr="00DB4FD1" w:rsidRDefault="00E4044D" w:rsidP="00B30473">
            <w:pPr>
              <w:jc w:val="center"/>
              <w:rPr>
                <w:rFonts w:ascii="Arial" w:hAnsi="Arial" w:cs="Arial"/>
                <w:sz w:val="20"/>
                <w:szCs w:val="20"/>
              </w:rPr>
            </w:pPr>
          </w:p>
          <w:p w:rsidR="00E4044D" w:rsidRPr="00DB4FD1" w:rsidRDefault="00E4044D" w:rsidP="00B30473">
            <w:pPr>
              <w:jc w:val="center"/>
              <w:rPr>
                <w:rFonts w:ascii="Arial" w:hAnsi="Arial" w:cs="Arial"/>
                <w:sz w:val="20"/>
                <w:szCs w:val="20"/>
              </w:rPr>
            </w:pPr>
            <w:r w:rsidRPr="00DB4FD1">
              <w:rPr>
                <w:rFonts w:ascii="Arial" w:hAnsi="Arial" w:cs="Arial"/>
                <w:sz w:val="20"/>
                <w:szCs w:val="20"/>
              </w:rPr>
              <w:t>WYKONAWCA</w:t>
            </w:r>
          </w:p>
          <w:p w:rsidR="00E4044D" w:rsidRPr="00DB4FD1" w:rsidRDefault="00E4044D" w:rsidP="00B30473">
            <w:pPr>
              <w:jc w:val="center"/>
              <w:rPr>
                <w:rFonts w:ascii="Arial" w:hAnsi="Arial" w:cs="Arial"/>
                <w:sz w:val="20"/>
                <w:szCs w:val="20"/>
              </w:rPr>
            </w:pPr>
          </w:p>
        </w:tc>
      </w:tr>
      <w:tr w:rsidR="00E4044D" w:rsidRPr="00DB4FD1" w:rsidTr="00B30473">
        <w:trPr>
          <w:trHeight w:val="659"/>
        </w:trPr>
        <w:tc>
          <w:tcPr>
            <w:tcW w:w="4675" w:type="dxa"/>
            <w:shd w:val="clear" w:color="auto" w:fill="auto"/>
          </w:tcPr>
          <w:p w:rsidR="00E4044D" w:rsidRPr="00DB4FD1" w:rsidRDefault="00E4044D" w:rsidP="00B30473">
            <w:pPr>
              <w:snapToGrid w:val="0"/>
              <w:jc w:val="center"/>
              <w:rPr>
                <w:rFonts w:ascii="Arial" w:hAnsi="Arial" w:cs="Arial"/>
                <w:sz w:val="20"/>
                <w:szCs w:val="20"/>
              </w:rPr>
            </w:pPr>
            <w:r w:rsidRPr="00DB4FD1">
              <w:rPr>
                <w:rFonts w:ascii="Arial" w:hAnsi="Arial" w:cs="Arial"/>
                <w:sz w:val="20"/>
                <w:szCs w:val="20"/>
              </w:rPr>
              <w:t>1.</w:t>
            </w:r>
            <w:r w:rsidRPr="00DB4FD1">
              <w:rPr>
                <w:rFonts w:ascii="Arial" w:eastAsia="Trebuchet MS" w:hAnsi="Arial" w:cs="Arial"/>
                <w:sz w:val="20"/>
                <w:szCs w:val="20"/>
              </w:rPr>
              <w:t xml:space="preserve"> </w:t>
            </w:r>
            <w:r w:rsidRPr="00DB4FD1">
              <w:rPr>
                <w:rFonts w:ascii="Arial" w:hAnsi="Arial" w:cs="Arial"/>
                <w:sz w:val="20"/>
                <w:szCs w:val="20"/>
              </w:rPr>
              <w:t>.........................................</w:t>
            </w:r>
          </w:p>
          <w:p w:rsidR="00E4044D" w:rsidRPr="00DB4FD1" w:rsidRDefault="00E4044D" w:rsidP="00B30473">
            <w:pPr>
              <w:jc w:val="center"/>
              <w:rPr>
                <w:rFonts w:ascii="Arial" w:hAnsi="Arial" w:cs="Arial"/>
                <w:sz w:val="20"/>
                <w:szCs w:val="20"/>
              </w:rPr>
            </w:pPr>
          </w:p>
        </w:tc>
        <w:tc>
          <w:tcPr>
            <w:tcW w:w="4675" w:type="dxa"/>
            <w:shd w:val="clear" w:color="auto" w:fill="auto"/>
          </w:tcPr>
          <w:p w:rsidR="00E4044D" w:rsidRPr="00DB4FD1" w:rsidRDefault="00E4044D" w:rsidP="00B30473">
            <w:pPr>
              <w:snapToGrid w:val="0"/>
              <w:jc w:val="center"/>
              <w:rPr>
                <w:rFonts w:ascii="Arial" w:hAnsi="Arial" w:cs="Arial"/>
                <w:sz w:val="20"/>
                <w:szCs w:val="20"/>
              </w:rPr>
            </w:pPr>
            <w:r w:rsidRPr="00DB4FD1">
              <w:rPr>
                <w:rFonts w:ascii="Arial" w:hAnsi="Arial" w:cs="Arial"/>
                <w:sz w:val="20"/>
                <w:szCs w:val="20"/>
              </w:rPr>
              <w:t>1.</w:t>
            </w:r>
            <w:r w:rsidRPr="00DB4FD1">
              <w:rPr>
                <w:rFonts w:ascii="Arial" w:eastAsia="Trebuchet MS" w:hAnsi="Arial" w:cs="Arial"/>
                <w:sz w:val="20"/>
                <w:szCs w:val="20"/>
              </w:rPr>
              <w:t xml:space="preserve"> </w:t>
            </w:r>
            <w:r w:rsidRPr="00DB4FD1">
              <w:rPr>
                <w:rFonts w:ascii="Arial" w:hAnsi="Arial" w:cs="Arial"/>
                <w:sz w:val="20"/>
                <w:szCs w:val="20"/>
              </w:rPr>
              <w:t>..........................................</w:t>
            </w:r>
          </w:p>
          <w:p w:rsidR="00E4044D" w:rsidRPr="00DB4FD1" w:rsidRDefault="00E4044D" w:rsidP="00B30473">
            <w:pPr>
              <w:jc w:val="center"/>
              <w:rPr>
                <w:rFonts w:ascii="Arial" w:hAnsi="Arial" w:cs="Arial"/>
                <w:sz w:val="20"/>
                <w:szCs w:val="20"/>
              </w:rPr>
            </w:pPr>
          </w:p>
        </w:tc>
      </w:tr>
      <w:tr w:rsidR="00E4044D" w:rsidRPr="00DB4FD1" w:rsidTr="00B30473">
        <w:trPr>
          <w:trHeight w:val="330"/>
        </w:trPr>
        <w:tc>
          <w:tcPr>
            <w:tcW w:w="4675" w:type="dxa"/>
            <w:shd w:val="clear" w:color="auto" w:fill="auto"/>
          </w:tcPr>
          <w:p w:rsidR="00E4044D" w:rsidRPr="00DB4FD1" w:rsidRDefault="00E4044D" w:rsidP="00B30473">
            <w:pPr>
              <w:snapToGrid w:val="0"/>
              <w:jc w:val="center"/>
              <w:rPr>
                <w:rFonts w:ascii="Arial" w:hAnsi="Arial" w:cs="Arial"/>
                <w:sz w:val="20"/>
                <w:szCs w:val="20"/>
              </w:rPr>
            </w:pPr>
            <w:r w:rsidRPr="00DB4FD1">
              <w:rPr>
                <w:rFonts w:ascii="Arial" w:hAnsi="Arial" w:cs="Arial"/>
                <w:sz w:val="20"/>
                <w:szCs w:val="20"/>
              </w:rPr>
              <w:t>2.</w:t>
            </w:r>
            <w:r w:rsidRPr="00DB4FD1">
              <w:rPr>
                <w:rFonts w:ascii="Arial" w:eastAsia="Trebuchet MS" w:hAnsi="Arial" w:cs="Arial"/>
                <w:sz w:val="20"/>
                <w:szCs w:val="20"/>
              </w:rPr>
              <w:t xml:space="preserve"> </w:t>
            </w:r>
            <w:r w:rsidRPr="00DB4FD1">
              <w:rPr>
                <w:rFonts w:ascii="Arial" w:hAnsi="Arial" w:cs="Arial"/>
                <w:sz w:val="20"/>
                <w:szCs w:val="20"/>
              </w:rPr>
              <w:t>..........................................</w:t>
            </w:r>
          </w:p>
        </w:tc>
        <w:tc>
          <w:tcPr>
            <w:tcW w:w="4675" w:type="dxa"/>
            <w:shd w:val="clear" w:color="auto" w:fill="auto"/>
          </w:tcPr>
          <w:p w:rsidR="00E4044D" w:rsidRPr="00DB4FD1" w:rsidRDefault="00E4044D" w:rsidP="00B30473">
            <w:pPr>
              <w:snapToGrid w:val="0"/>
              <w:jc w:val="center"/>
              <w:rPr>
                <w:rFonts w:ascii="Arial" w:eastAsia="Trebuchet MS" w:hAnsi="Arial" w:cs="Arial"/>
                <w:sz w:val="20"/>
                <w:szCs w:val="20"/>
              </w:rPr>
            </w:pPr>
            <w:r w:rsidRPr="00DB4FD1">
              <w:rPr>
                <w:rFonts w:ascii="Arial" w:hAnsi="Arial" w:cs="Arial"/>
                <w:sz w:val="20"/>
                <w:szCs w:val="20"/>
              </w:rPr>
              <w:t>2.</w:t>
            </w:r>
            <w:r w:rsidRPr="00DB4FD1">
              <w:rPr>
                <w:rFonts w:ascii="Arial" w:eastAsia="Trebuchet MS" w:hAnsi="Arial" w:cs="Arial"/>
                <w:sz w:val="20"/>
                <w:szCs w:val="20"/>
              </w:rPr>
              <w:t xml:space="preserve"> </w:t>
            </w:r>
            <w:r w:rsidRPr="00DB4FD1">
              <w:rPr>
                <w:rFonts w:ascii="Arial" w:hAnsi="Arial" w:cs="Arial"/>
                <w:sz w:val="20"/>
                <w:szCs w:val="20"/>
              </w:rPr>
              <w:t>..........................................</w:t>
            </w:r>
            <w:r w:rsidRPr="00DB4FD1">
              <w:rPr>
                <w:rFonts w:ascii="Arial" w:eastAsia="Trebuchet MS" w:hAnsi="Arial" w:cs="Arial"/>
                <w:sz w:val="20"/>
                <w:szCs w:val="20"/>
              </w:rPr>
              <w:t xml:space="preserve"> </w:t>
            </w:r>
          </w:p>
        </w:tc>
      </w:tr>
    </w:tbl>
    <w:p w:rsidR="00E4044D" w:rsidRDefault="00E4044D" w:rsidP="00E4044D"/>
    <w:p w:rsidR="00E4044D" w:rsidRPr="00D451C9" w:rsidRDefault="00E4044D" w:rsidP="00E4044D">
      <w:pPr>
        <w:rPr>
          <w:rFonts w:ascii="Arial" w:hAnsi="Arial" w:cs="Arial"/>
          <w:sz w:val="20"/>
          <w:szCs w:val="20"/>
        </w:rPr>
      </w:pPr>
      <w:r w:rsidRPr="00D451C9">
        <w:rPr>
          <w:rFonts w:ascii="Arial" w:hAnsi="Arial" w:cs="Arial"/>
          <w:sz w:val="20"/>
          <w:szCs w:val="20"/>
        </w:rPr>
        <w:t>Załączniki:</w:t>
      </w:r>
    </w:p>
    <w:p w:rsidR="00E4044D" w:rsidRPr="00D451C9" w:rsidRDefault="00E4044D" w:rsidP="00E4044D">
      <w:pPr>
        <w:numPr>
          <w:ilvl w:val="0"/>
          <w:numId w:val="43"/>
        </w:numPr>
        <w:suppressAutoHyphens/>
        <w:spacing w:before="0" w:line="276" w:lineRule="auto"/>
        <w:rPr>
          <w:rFonts w:ascii="Arial" w:hAnsi="Arial" w:cs="Arial"/>
          <w:sz w:val="20"/>
          <w:szCs w:val="20"/>
        </w:rPr>
      </w:pPr>
      <w:r w:rsidRPr="00D451C9">
        <w:rPr>
          <w:rFonts w:ascii="Arial" w:hAnsi="Arial" w:cs="Arial"/>
          <w:sz w:val="20"/>
          <w:szCs w:val="20"/>
        </w:rPr>
        <w:t>Lista osób oraz dane kontaktowe.</w:t>
      </w:r>
    </w:p>
    <w:p w:rsidR="00E4044D" w:rsidRPr="00D451C9" w:rsidRDefault="00E4044D" w:rsidP="00E4044D">
      <w:pPr>
        <w:numPr>
          <w:ilvl w:val="0"/>
          <w:numId w:val="43"/>
        </w:numPr>
        <w:suppressAutoHyphens/>
        <w:spacing w:before="0" w:line="276" w:lineRule="auto"/>
        <w:rPr>
          <w:rFonts w:ascii="Arial" w:hAnsi="Arial" w:cs="Arial"/>
          <w:sz w:val="20"/>
          <w:szCs w:val="20"/>
        </w:rPr>
      </w:pPr>
      <w:r w:rsidRPr="00D451C9">
        <w:rPr>
          <w:rFonts w:ascii="Arial" w:hAnsi="Arial" w:cs="Arial"/>
          <w:sz w:val="20"/>
          <w:szCs w:val="20"/>
        </w:rPr>
        <w:t>Informacje sensytywne Enea Operator Sp. z o.o..</w:t>
      </w:r>
    </w:p>
    <w:p w:rsidR="00E4044D" w:rsidRPr="00D451C9" w:rsidRDefault="00E4044D" w:rsidP="00E4044D">
      <w:pPr>
        <w:numPr>
          <w:ilvl w:val="0"/>
          <w:numId w:val="43"/>
        </w:numPr>
        <w:suppressAutoHyphens/>
        <w:spacing w:before="0" w:line="276" w:lineRule="auto"/>
        <w:rPr>
          <w:rFonts w:ascii="Arial" w:hAnsi="Arial" w:cs="Arial"/>
          <w:sz w:val="20"/>
          <w:szCs w:val="20"/>
        </w:rPr>
      </w:pPr>
      <w:r w:rsidRPr="00D451C9">
        <w:rPr>
          <w:rFonts w:ascii="Arial" w:hAnsi="Arial" w:cs="Arial"/>
          <w:sz w:val="20"/>
          <w:szCs w:val="20"/>
        </w:rPr>
        <w:t>Specjaliści Wykonawcy i Osoby Wykonawcy.</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Oferta.</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Protokół z negocjacji.</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Warunki Zamówienia.</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Odpis Wykonawcy z KRS.</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Odpis Zamawiającego z KRS.</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Pełnomocnictwo [■].</w:t>
      </w:r>
    </w:p>
    <w:p w:rsidR="00E4044D" w:rsidRPr="005F691D" w:rsidRDefault="00E4044D" w:rsidP="00E4044D">
      <w:pPr>
        <w:numPr>
          <w:ilvl w:val="0"/>
          <w:numId w:val="43"/>
        </w:numPr>
        <w:suppressAutoHyphens/>
        <w:spacing w:before="0" w:line="276" w:lineRule="auto"/>
        <w:rPr>
          <w:rFonts w:ascii="Arial" w:hAnsi="Arial" w:cs="Arial"/>
          <w:sz w:val="20"/>
          <w:szCs w:val="20"/>
        </w:rPr>
      </w:pPr>
      <w:r w:rsidRPr="005F691D">
        <w:rPr>
          <w:rFonts w:ascii="Arial" w:hAnsi="Arial" w:cs="Arial"/>
          <w:sz w:val="20"/>
          <w:szCs w:val="20"/>
        </w:rPr>
        <w:t>[■]</w:t>
      </w:r>
    </w:p>
    <w:p w:rsidR="00E4044D" w:rsidRDefault="00E4044D" w:rsidP="00E4044D"/>
    <w:p w:rsidR="00E4044D" w:rsidRDefault="00E4044D" w:rsidP="00E4044D"/>
    <w:p w:rsidR="00E4044D" w:rsidRDefault="00E4044D" w:rsidP="00E4044D"/>
    <w:p w:rsidR="00E4044D" w:rsidRDefault="00E4044D" w:rsidP="00E4044D"/>
    <w:p w:rsidR="00E4044D" w:rsidRDefault="00E4044D" w:rsidP="00E4044D"/>
    <w:p w:rsidR="00E4044D" w:rsidRPr="00F85D12" w:rsidRDefault="00E4044D" w:rsidP="00E4044D">
      <w:pPr>
        <w:jc w:val="right"/>
        <w:rPr>
          <w:rFonts w:ascii="Arial" w:hAnsi="Arial" w:cs="Arial"/>
          <w:b/>
          <w:sz w:val="20"/>
          <w:szCs w:val="20"/>
        </w:rPr>
      </w:pPr>
      <w:bookmarkStart w:id="30" w:name="_Ref210786112"/>
      <w:r>
        <w:rPr>
          <w:b/>
        </w:rPr>
        <w:br w:type="page"/>
      </w:r>
      <w:r w:rsidRPr="00F85D12">
        <w:rPr>
          <w:rFonts w:ascii="Arial" w:hAnsi="Arial" w:cs="Arial"/>
          <w:b/>
          <w:sz w:val="20"/>
          <w:szCs w:val="20"/>
        </w:rPr>
        <w:lastRenderedPageBreak/>
        <w:t>Załącznik nr 1</w:t>
      </w:r>
    </w:p>
    <w:p w:rsidR="00E4044D" w:rsidRPr="00F85D12" w:rsidRDefault="00E4044D" w:rsidP="00E4044D">
      <w:pPr>
        <w:jc w:val="center"/>
        <w:rPr>
          <w:rFonts w:ascii="Arial" w:hAnsi="Arial" w:cs="Arial"/>
          <w:sz w:val="20"/>
          <w:szCs w:val="20"/>
        </w:rPr>
      </w:pPr>
      <w:r w:rsidRPr="00F85D12">
        <w:rPr>
          <w:rFonts w:ascii="Arial" w:hAnsi="Arial" w:cs="Arial"/>
          <w:b/>
          <w:sz w:val="20"/>
          <w:szCs w:val="20"/>
        </w:rPr>
        <w:t>Lista osób oraz dane kontaktowe</w:t>
      </w:r>
    </w:p>
    <w:p w:rsidR="00E4044D" w:rsidRPr="00F85D12" w:rsidRDefault="00E4044D" w:rsidP="00E4044D">
      <w:pPr>
        <w:numPr>
          <w:ilvl w:val="0"/>
          <w:numId w:val="59"/>
        </w:numPr>
        <w:spacing w:after="120"/>
        <w:rPr>
          <w:rFonts w:ascii="Arial" w:hAnsi="Arial" w:cs="Arial"/>
          <w:sz w:val="20"/>
          <w:szCs w:val="20"/>
        </w:rPr>
      </w:pPr>
      <w:r w:rsidRPr="00F85D12">
        <w:rPr>
          <w:rFonts w:ascii="Arial" w:hAnsi="Arial" w:cs="Arial"/>
          <w:b/>
          <w:sz w:val="20"/>
          <w:szCs w:val="20"/>
        </w:rPr>
        <w:t>Katarzyna Sekulska</w:t>
      </w:r>
      <w:r w:rsidRPr="00F85D12">
        <w:rPr>
          <w:rFonts w:ascii="Arial" w:hAnsi="Arial" w:cs="Arial"/>
          <w:sz w:val="20"/>
          <w:szCs w:val="20"/>
        </w:rPr>
        <w:t xml:space="preserve">, tel. 61 884 52 25, </w:t>
      </w:r>
    </w:p>
    <w:p w:rsidR="00E4044D" w:rsidRPr="00F85D12" w:rsidRDefault="00E4044D" w:rsidP="00E4044D">
      <w:pPr>
        <w:ind w:left="720"/>
        <w:rPr>
          <w:rFonts w:ascii="Arial" w:hAnsi="Arial" w:cs="Arial"/>
          <w:sz w:val="20"/>
          <w:szCs w:val="20"/>
        </w:rPr>
      </w:pPr>
      <w:r w:rsidRPr="00F85D12">
        <w:rPr>
          <w:rFonts w:ascii="Arial" w:hAnsi="Arial" w:cs="Arial"/>
          <w:sz w:val="20"/>
          <w:szCs w:val="20"/>
        </w:rPr>
        <w:t xml:space="preserve">60-201 Poznań, ul. Górecka 1, </w:t>
      </w:r>
    </w:p>
    <w:p w:rsidR="00E4044D" w:rsidRPr="00F85D12" w:rsidRDefault="00E4044D" w:rsidP="00E4044D">
      <w:pPr>
        <w:ind w:left="720"/>
        <w:rPr>
          <w:rFonts w:ascii="Arial" w:hAnsi="Arial" w:cs="Arial"/>
          <w:sz w:val="20"/>
          <w:szCs w:val="20"/>
          <w:lang w:val="en-GB"/>
        </w:rPr>
      </w:pPr>
      <w:r w:rsidRPr="00F85D12">
        <w:rPr>
          <w:rFonts w:ascii="Arial" w:hAnsi="Arial" w:cs="Arial"/>
          <w:sz w:val="20"/>
          <w:szCs w:val="20"/>
          <w:lang w:val="en-GB"/>
        </w:rPr>
        <w:t xml:space="preserve">e-mail: </w:t>
      </w:r>
      <w:hyperlink r:id="rId9" w:history="1">
        <w:r w:rsidRPr="00F85D12">
          <w:rPr>
            <w:rStyle w:val="Hipercze"/>
            <w:rFonts w:ascii="Arial" w:hAnsi="Arial" w:cs="Arial"/>
            <w:sz w:val="20"/>
            <w:szCs w:val="20"/>
            <w:lang w:val="en-GB"/>
          </w:rPr>
          <w:t>katarzyna.sekulska@enea.pl</w:t>
        </w:r>
      </w:hyperlink>
      <w:bookmarkEnd w:id="30"/>
    </w:p>
    <w:p w:rsidR="00E4044D" w:rsidRPr="00F85D12" w:rsidRDefault="00E4044D" w:rsidP="00E4044D">
      <w:pPr>
        <w:numPr>
          <w:ilvl w:val="0"/>
          <w:numId w:val="59"/>
        </w:numPr>
        <w:spacing w:before="0" w:after="200" w:line="276" w:lineRule="auto"/>
        <w:rPr>
          <w:rFonts w:ascii="Arial" w:hAnsi="Arial" w:cs="Arial"/>
          <w:sz w:val="20"/>
          <w:szCs w:val="20"/>
          <w:lang w:val="en-GB"/>
        </w:rPr>
      </w:pPr>
      <w:r w:rsidRPr="00F85D12">
        <w:rPr>
          <w:rFonts w:ascii="Arial" w:hAnsi="Arial" w:cs="Arial"/>
          <w:sz w:val="20"/>
          <w:szCs w:val="20"/>
          <w:lang w:val="en-GB"/>
        </w:rPr>
        <w:t>Aneta Krynicka</w:t>
      </w:r>
    </w:p>
    <w:p w:rsidR="00E4044D" w:rsidRPr="00F85D12" w:rsidRDefault="00E4044D" w:rsidP="00E4044D">
      <w:pPr>
        <w:ind w:left="708"/>
        <w:rPr>
          <w:rFonts w:ascii="Arial" w:hAnsi="Arial" w:cs="Arial"/>
          <w:sz w:val="20"/>
          <w:szCs w:val="20"/>
        </w:rPr>
      </w:pPr>
      <w:r w:rsidRPr="00F85D12">
        <w:rPr>
          <w:rFonts w:ascii="Arial" w:hAnsi="Arial" w:cs="Arial"/>
          <w:sz w:val="20"/>
          <w:szCs w:val="20"/>
        </w:rPr>
        <w:t xml:space="preserve">60-201 Poznań, ul. Górecka 1, </w:t>
      </w:r>
    </w:p>
    <w:p w:rsidR="00E4044D" w:rsidRPr="00F85D12" w:rsidRDefault="00E4044D" w:rsidP="00E4044D">
      <w:pPr>
        <w:ind w:left="720"/>
        <w:rPr>
          <w:rFonts w:ascii="Arial" w:hAnsi="Arial" w:cs="Arial"/>
          <w:sz w:val="20"/>
          <w:szCs w:val="20"/>
          <w:lang w:val="en-US"/>
        </w:rPr>
      </w:pPr>
      <w:r w:rsidRPr="00F85D12">
        <w:rPr>
          <w:rFonts w:ascii="Arial" w:hAnsi="Arial" w:cs="Arial"/>
          <w:sz w:val="20"/>
          <w:szCs w:val="20"/>
          <w:lang w:val="en-US"/>
        </w:rPr>
        <w:t>e-mail: aneta.krynicka@enea.pl</w:t>
      </w:r>
    </w:p>
    <w:p w:rsidR="00E4044D" w:rsidRPr="00F85D12" w:rsidRDefault="00E4044D" w:rsidP="00E4044D">
      <w:pPr>
        <w:numPr>
          <w:ilvl w:val="0"/>
          <w:numId w:val="59"/>
        </w:numPr>
        <w:spacing w:before="0" w:after="200" w:line="276" w:lineRule="auto"/>
        <w:rPr>
          <w:rFonts w:ascii="Arial" w:hAnsi="Arial" w:cs="Arial"/>
          <w:sz w:val="20"/>
          <w:szCs w:val="20"/>
          <w:lang w:val="en-GB"/>
        </w:rPr>
      </w:pPr>
      <w:r w:rsidRPr="00F85D12">
        <w:rPr>
          <w:rFonts w:ascii="Arial" w:hAnsi="Arial" w:cs="Arial"/>
          <w:sz w:val="20"/>
          <w:szCs w:val="20"/>
          <w:lang w:val="en-GB"/>
        </w:rPr>
        <w:t>Magdalena Krawczyk</w:t>
      </w:r>
    </w:p>
    <w:p w:rsidR="00E4044D" w:rsidRPr="00F85D12" w:rsidRDefault="00E4044D" w:rsidP="00E4044D">
      <w:pPr>
        <w:tabs>
          <w:tab w:val="left" w:pos="3900"/>
        </w:tabs>
        <w:ind w:left="708"/>
        <w:rPr>
          <w:rFonts w:ascii="Arial" w:hAnsi="Arial" w:cs="Arial"/>
          <w:sz w:val="20"/>
          <w:szCs w:val="20"/>
          <w:lang w:val="en-GB"/>
        </w:rPr>
      </w:pPr>
      <w:r w:rsidRPr="00F85D12">
        <w:rPr>
          <w:rFonts w:ascii="Arial" w:hAnsi="Arial" w:cs="Arial"/>
          <w:sz w:val="20"/>
          <w:szCs w:val="20"/>
        </w:rPr>
        <w:t xml:space="preserve">60-201 Poznań, ul. Górecka 1, </w:t>
      </w:r>
      <w:r>
        <w:rPr>
          <w:rFonts w:ascii="Arial" w:hAnsi="Arial" w:cs="Arial"/>
          <w:sz w:val="20"/>
          <w:szCs w:val="20"/>
        </w:rPr>
        <w:tab/>
      </w:r>
    </w:p>
    <w:p w:rsidR="00E4044D" w:rsidRPr="00390407" w:rsidRDefault="00E4044D" w:rsidP="00E4044D">
      <w:pPr>
        <w:ind w:left="720"/>
        <w:rPr>
          <w:rFonts w:ascii="Arial" w:hAnsi="Arial" w:cs="Arial"/>
          <w:sz w:val="20"/>
          <w:szCs w:val="20"/>
          <w:lang w:val="en-US"/>
        </w:rPr>
      </w:pPr>
      <w:r w:rsidRPr="00390407">
        <w:rPr>
          <w:rFonts w:ascii="Arial" w:hAnsi="Arial" w:cs="Arial"/>
          <w:sz w:val="20"/>
          <w:szCs w:val="20"/>
          <w:lang w:val="en-US"/>
        </w:rPr>
        <w:t>e-mail: magdalena.krawczyk@enea.pl</w:t>
      </w: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Pr="00390407" w:rsidRDefault="00E4044D" w:rsidP="00E4044D">
      <w:pPr>
        <w:rPr>
          <w:lang w:val="en-US"/>
        </w:rPr>
      </w:pPr>
    </w:p>
    <w:p w:rsidR="00E4044D" w:rsidRDefault="00E4044D" w:rsidP="00E4044D">
      <w:pPr>
        <w:rPr>
          <w:lang w:val="en-US"/>
        </w:rPr>
      </w:pPr>
    </w:p>
    <w:p w:rsidR="00E4044D" w:rsidRDefault="00E4044D" w:rsidP="00E4044D">
      <w:pPr>
        <w:spacing w:before="0" w:after="200" w:line="276" w:lineRule="auto"/>
        <w:jc w:val="left"/>
        <w:rPr>
          <w:lang w:val="en-US"/>
        </w:rPr>
      </w:pPr>
      <w:r>
        <w:rPr>
          <w:lang w:val="en-US"/>
        </w:rPr>
        <w:br w:type="page"/>
      </w:r>
    </w:p>
    <w:p w:rsidR="00E4044D" w:rsidRPr="00390407" w:rsidRDefault="00E4044D" w:rsidP="00E4044D">
      <w:pPr>
        <w:rPr>
          <w:lang w:val="en-US"/>
        </w:rPr>
      </w:pPr>
    </w:p>
    <w:p w:rsidR="00E4044D" w:rsidRPr="00F85D12" w:rsidRDefault="00E4044D" w:rsidP="00E4044D">
      <w:pPr>
        <w:jc w:val="right"/>
        <w:rPr>
          <w:rFonts w:ascii="Arial" w:hAnsi="Arial" w:cs="Arial"/>
          <w:b/>
          <w:sz w:val="20"/>
          <w:szCs w:val="20"/>
        </w:rPr>
      </w:pPr>
      <w:r w:rsidRPr="00F85D12">
        <w:rPr>
          <w:rFonts w:ascii="Arial" w:hAnsi="Arial" w:cs="Arial"/>
          <w:b/>
          <w:sz w:val="20"/>
          <w:szCs w:val="20"/>
        </w:rPr>
        <w:t>Załącznik nr 2</w:t>
      </w:r>
    </w:p>
    <w:p w:rsidR="00E4044D" w:rsidRPr="00F85D12" w:rsidRDefault="00E4044D" w:rsidP="00E4044D">
      <w:pPr>
        <w:jc w:val="center"/>
        <w:rPr>
          <w:rFonts w:ascii="Arial" w:hAnsi="Arial" w:cs="Arial"/>
          <w:b/>
          <w:sz w:val="20"/>
          <w:szCs w:val="20"/>
        </w:rPr>
      </w:pPr>
      <w:r w:rsidRPr="00F85D12">
        <w:rPr>
          <w:rFonts w:ascii="Arial" w:hAnsi="Arial" w:cs="Arial"/>
          <w:b/>
          <w:sz w:val="20"/>
          <w:szCs w:val="20"/>
        </w:rPr>
        <w:t>Wykaz informacji sensytywnych</w:t>
      </w:r>
    </w:p>
    <w:p w:rsidR="00E4044D" w:rsidRPr="00F85D12" w:rsidRDefault="00E4044D" w:rsidP="00E4044D">
      <w:pPr>
        <w:rPr>
          <w:rFonts w:ascii="Arial" w:hAnsi="Arial" w:cs="Arial"/>
          <w:sz w:val="20"/>
          <w:szCs w:val="20"/>
        </w:rPr>
      </w:pPr>
    </w:p>
    <w:p w:rsidR="00E4044D" w:rsidRDefault="00E4044D" w:rsidP="00E4044D">
      <w:pPr>
        <w:rPr>
          <w:rFonts w:ascii="Arial" w:hAnsi="Arial" w:cs="Arial"/>
          <w:sz w:val="20"/>
          <w:szCs w:val="20"/>
        </w:rPr>
      </w:pPr>
      <w:r>
        <w:rPr>
          <w:rFonts w:ascii="Arial" w:hAnsi="Arial" w:cs="Arial"/>
          <w:sz w:val="20"/>
          <w:szCs w:val="20"/>
        </w:rPr>
        <w:t>Informacje sensytywne ENEA Operator to informacje, których ujawnienie pozwoliłoby na osiągnięcie przez inne podmioty – w szczególności przedsiębiorstwa energetyczne – przewagi konkurencyjnej. Do takich informacji można zaliczyć:</w:t>
      </w:r>
    </w:p>
    <w:p w:rsidR="00E4044D" w:rsidRDefault="00E4044D" w:rsidP="00E4044D">
      <w:pPr>
        <w:numPr>
          <w:ilvl w:val="1"/>
          <w:numId w:val="43"/>
        </w:numPr>
        <w:tabs>
          <w:tab w:val="clear" w:pos="1440"/>
        </w:tabs>
        <w:spacing w:before="0" w:after="200" w:line="276" w:lineRule="auto"/>
        <w:ind w:left="284" w:hanging="284"/>
        <w:rPr>
          <w:rFonts w:ascii="Arial" w:hAnsi="Arial" w:cs="Arial"/>
          <w:sz w:val="20"/>
          <w:szCs w:val="20"/>
        </w:rPr>
      </w:pPr>
      <w:r>
        <w:rPr>
          <w:rFonts w:ascii="Arial" w:hAnsi="Arial" w:cs="Arial"/>
          <w:sz w:val="20"/>
          <w:szCs w:val="20"/>
        </w:rPr>
        <w:t>Informacje o użytkownikach/potencjalnych użytkownikach systemu dystrybucyjnego (tj. podmiotach dostarczających energię do systemu, zaopatrywanych w energię z systemu dystrybucyjnego, posiadających koncesję na obrót energią oraz ubiegających się o przyłączenie do systemu) dotyczące:</w:t>
      </w:r>
    </w:p>
    <w:p w:rsidR="00E4044D" w:rsidRDefault="00E4044D" w:rsidP="00E4044D">
      <w:pPr>
        <w:ind w:left="284"/>
        <w:rPr>
          <w:rFonts w:ascii="Arial" w:hAnsi="Arial" w:cs="Arial"/>
          <w:sz w:val="20"/>
          <w:szCs w:val="20"/>
        </w:rPr>
      </w:pPr>
      <w:r>
        <w:rPr>
          <w:rFonts w:ascii="Arial" w:hAnsi="Arial" w:cs="Arial"/>
          <w:sz w:val="20"/>
          <w:szCs w:val="20"/>
        </w:rPr>
        <w:t>- wielkości mocy umownej,</w:t>
      </w:r>
    </w:p>
    <w:p w:rsidR="00E4044D" w:rsidRDefault="00E4044D" w:rsidP="00E4044D">
      <w:pPr>
        <w:ind w:left="284"/>
        <w:rPr>
          <w:rFonts w:ascii="Arial" w:hAnsi="Arial" w:cs="Arial"/>
          <w:sz w:val="20"/>
          <w:szCs w:val="20"/>
        </w:rPr>
      </w:pPr>
      <w:r>
        <w:rPr>
          <w:rFonts w:ascii="Arial" w:hAnsi="Arial" w:cs="Arial"/>
          <w:sz w:val="20"/>
          <w:szCs w:val="20"/>
        </w:rPr>
        <w:t>- danych odczytowych urządzeń pomiarowych mocy i energii elektrycznej,</w:t>
      </w:r>
    </w:p>
    <w:p w:rsidR="00E4044D" w:rsidRDefault="00E4044D" w:rsidP="00E4044D">
      <w:pPr>
        <w:ind w:left="284"/>
        <w:rPr>
          <w:rFonts w:ascii="Arial" w:hAnsi="Arial" w:cs="Arial"/>
          <w:sz w:val="20"/>
          <w:szCs w:val="20"/>
        </w:rPr>
      </w:pPr>
      <w:r>
        <w:rPr>
          <w:rFonts w:ascii="Arial" w:hAnsi="Arial" w:cs="Arial"/>
          <w:sz w:val="20"/>
          <w:szCs w:val="20"/>
        </w:rPr>
        <w:t>- zużycia energii elektrycznej i struktury jej poboru,</w:t>
      </w:r>
    </w:p>
    <w:p w:rsidR="00E4044D" w:rsidRDefault="00E4044D" w:rsidP="00E4044D">
      <w:pPr>
        <w:ind w:left="284"/>
        <w:rPr>
          <w:rFonts w:ascii="Arial" w:hAnsi="Arial" w:cs="Arial"/>
          <w:sz w:val="20"/>
          <w:szCs w:val="20"/>
        </w:rPr>
      </w:pPr>
      <w:r>
        <w:rPr>
          <w:rFonts w:ascii="Arial" w:hAnsi="Arial" w:cs="Arial"/>
          <w:sz w:val="20"/>
          <w:szCs w:val="20"/>
        </w:rPr>
        <w:t>- umownych ograniczeń występujących w dostarczaniu energii elektrycznej,</w:t>
      </w:r>
    </w:p>
    <w:p w:rsidR="00E4044D" w:rsidRDefault="00E4044D" w:rsidP="00E4044D">
      <w:pPr>
        <w:ind w:left="284"/>
        <w:rPr>
          <w:rFonts w:ascii="Arial" w:hAnsi="Arial" w:cs="Arial"/>
          <w:sz w:val="20"/>
          <w:szCs w:val="20"/>
        </w:rPr>
      </w:pPr>
      <w:r>
        <w:rPr>
          <w:rFonts w:ascii="Arial" w:hAnsi="Arial" w:cs="Arial"/>
          <w:sz w:val="20"/>
          <w:szCs w:val="20"/>
        </w:rPr>
        <w:t>- terminów płatności faktur i okresów rozliczeniowych,</w:t>
      </w:r>
    </w:p>
    <w:p w:rsidR="00E4044D" w:rsidRDefault="00E4044D" w:rsidP="00E4044D">
      <w:pPr>
        <w:ind w:left="284"/>
        <w:rPr>
          <w:rFonts w:ascii="Arial" w:hAnsi="Arial" w:cs="Arial"/>
          <w:sz w:val="20"/>
          <w:szCs w:val="20"/>
        </w:rPr>
      </w:pPr>
      <w:r>
        <w:rPr>
          <w:rFonts w:ascii="Arial" w:hAnsi="Arial" w:cs="Arial"/>
          <w:sz w:val="20"/>
          <w:szCs w:val="20"/>
        </w:rPr>
        <w:t>- zadłużenia i windykacji należności,</w:t>
      </w:r>
    </w:p>
    <w:p w:rsidR="00E4044D" w:rsidRDefault="00E4044D" w:rsidP="00E4044D">
      <w:pPr>
        <w:ind w:left="284"/>
        <w:rPr>
          <w:rFonts w:ascii="Arial" w:hAnsi="Arial" w:cs="Arial"/>
          <w:sz w:val="20"/>
          <w:szCs w:val="20"/>
        </w:rPr>
      </w:pPr>
      <w:r>
        <w:rPr>
          <w:rFonts w:ascii="Arial" w:hAnsi="Arial" w:cs="Arial"/>
          <w:sz w:val="20"/>
          <w:szCs w:val="20"/>
        </w:rPr>
        <w:t>- indywidualnie wydanych technicznych i finansowych warunków przyłączenia do sieci (z wyłączeniem informacji określonych w Ustawie Prawo Energetyczne).</w:t>
      </w:r>
    </w:p>
    <w:p w:rsidR="00E4044D" w:rsidRDefault="00E4044D" w:rsidP="00E4044D">
      <w:pPr>
        <w:numPr>
          <w:ilvl w:val="1"/>
          <w:numId w:val="43"/>
        </w:numPr>
        <w:tabs>
          <w:tab w:val="clear" w:pos="1440"/>
        </w:tabs>
        <w:spacing w:before="0" w:after="200" w:line="276" w:lineRule="auto"/>
        <w:ind w:left="284" w:hanging="284"/>
        <w:rPr>
          <w:rFonts w:ascii="Arial" w:hAnsi="Arial" w:cs="Arial"/>
          <w:sz w:val="20"/>
          <w:szCs w:val="20"/>
        </w:rPr>
      </w:pPr>
      <w:r>
        <w:rPr>
          <w:rFonts w:ascii="Arial" w:hAnsi="Arial" w:cs="Arial"/>
          <w:sz w:val="20"/>
          <w:szCs w:val="20"/>
        </w:rPr>
        <w:t>Ekspertyzy wpływu przyłączenia do sieci elektroenergetycznej urządzeń, instalacji lub sieci wytwórczych i odbiorczych na system dystrybucyjny.</w:t>
      </w:r>
    </w:p>
    <w:p w:rsidR="00E4044D" w:rsidRDefault="00E4044D" w:rsidP="00E4044D"/>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jc w:val="right"/>
        <w:rPr>
          <w:rFonts w:ascii="Arial" w:hAnsi="Arial" w:cs="Arial"/>
          <w:b/>
          <w:sz w:val="20"/>
          <w:szCs w:val="20"/>
        </w:rPr>
      </w:pPr>
    </w:p>
    <w:p w:rsidR="00E4044D" w:rsidRDefault="00E4044D" w:rsidP="00E4044D">
      <w:pPr>
        <w:spacing w:before="0" w:after="200" w:line="276" w:lineRule="auto"/>
        <w:jc w:val="left"/>
        <w:rPr>
          <w:rFonts w:ascii="Arial" w:hAnsi="Arial" w:cs="Arial"/>
          <w:b/>
          <w:sz w:val="20"/>
          <w:szCs w:val="20"/>
        </w:rPr>
      </w:pPr>
      <w:r>
        <w:rPr>
          <w:rFonts w:ascii="Arial" w:hAnsi="Arial" w:cs="Arial"/>
          <w:b/>
          <w:sz w:val="20"/>
          <w:szCs w:val="20"/>
        </w:rPr>
        <w:br w:type="page"/>
      </w:r>
    </w:p>
    <w:p w:rsidR="00E4044D" w:rsidRDefault="00E4044D" w:rsidP="00E4044D">
      <w:pPr>
        <w:jc w:val="right"/>
        <w:rPr>
          <w:rFonts w:ascii="Arial" w:hAnsi="Arial" w:cs="Arial"/>
          <w:b/>
          <w:sz w:val="20"/>
          <w:szCs w:val="20"/>
        </w:rPr>
      </w:pPr>
    </w:p>
    <w:p w:rsidR="00E4044D" w:rsidRPr="00390407" w:rsidRDefault="00E4044D" w:rsidP="00E4044D">
      <w:pPr>
        <w:jc w:val="right"/>
        <w:rPr>
          <w:rFonts w:ascii="Arial" w:hAnsi="Arial" w:cs="Arial"/>
          <w:b/>
          <w:sz w:val="20"/>
          <w:szCs w:val="20"/>
        </w:rPr>
      </w:pPr>
      <w:r w:rsidRPr="00390407">
        <w:rPr>
          <w:rFonts w:ascii="Arial" w:hAnsi="Arial" w:cs="Arial"/>
          <w:b/>
          <w:sz w:val="20"/>
          <w:szCs w:val="20"/>
        </w:rPr>
        <w:t>Załącznik nr 3</w:t>
      </w:r>
    </w:p>
    <w:p w:rsidR="00E4044D" w:rsidRPr="00390407" w:rsidRDefault="00E4044D" w:rsidP="00E4044D">
      <w:pPr>
        <w:jc w:val="center"/>
        <w:rPr>
          <w:rFonts w:ascii="Arial" w:hAnsi="Arial" w:cs="Arial"/>
          <w:b/>
          <w:sz w:val="20"/>
          <w:szCs w:val="20"/>
        </w:rPr>
      </w:pPr>
      <w:r w:rsidRPr="00390407">
        <w:rPr>
          <w:rFonts w:ascii="Arial" w:hAnsi="Arial" w:cs="Arial"/>
          <w:b/>
          <w:sz w:val="20"/>
          <w:szCs w:val="20"/>
        </w:rPr>
        <w:t>Wykaz Specjalistów Wykonawcy i Osób Wykonawcy</w:t>
      </w:r>
    </w:p>
    <w:p w:rsidR="00E4044D" w:rsidRPr="00390407" w:rsidRDefault="00E4044D" w:rsidP="00E4044D">
      <w:pPr>
        <w:rPr>
          <w:rFonts w:ascii="Arial" w:hAnsi="Arial" w:cs="Arial"/>
          <w:sz w:val="20"/>
          <w:szCs w:val="20"/>
        </w:rPr>
      </w:pPr>
    </w:p>
    <w:p w:rsidR="00E4044D" w:rsidRPr="00390407" w:rsidRDefault="00E4044D" w:rsidP="00E4044D">
      <w:pPr>
        <w:rPr>
          <w:rFonts w:ascii="Arial" w:hAnsi="Arial" w:cs="Arial"/>
          <w:sz w:val="20"/>
          <w:szCs w:val="20"/>
        </w:rPr>
      </w:pPr>
      <w:r w:rsidRPr="00390407">
        <w:rPr>
          <w:rFonts w:ascii="Arial" w:hAnsi="Arial" w:cs="Arial"/>
          <w:b/>
          <w:sz w:val="20"/>
          <w:szCs w:val="20"/>
        </w:rPr>
        <w:t>Specjaliści Wykonawcy</w:t>
      </w:r>
      <w:r w:rsidRPr="00390407">
        <w:rPr>
          <w:rFonts w:ascii="Arial" w:hAnsi="Arial" w:cs="Arial"/>
          <w:sz w:val="20"/>
          <w:szCs w:val="20"/>
        </w:rPr>
        <w:t xml:space="preserve">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Zawód: …………………………………………..</w:t>
      </w:r>
    </w:p>
    <w:p w:rsidR="00E4044D" w:rsidRPr="00390407" w:rsidRDefault="00E4044D" w:rsidP="00E4044D">
      <w:pPr>
        <w:rPr>
          <w:rFonts w:ascii="Arial" w:hAnsi="Arial" w:cs="Arial"/>
          <w:sz w:val="20"/>
          <w:szCs w:val="20"/>
        </w:rPr>
      </w:pPr>
      <w:r w:rsidRPr="00390407">
        <w:rPr>
          <w:rFonts w:ascii="Arial" w:hAnsi="Arial" w:cs="Arial"/>
          <w:b/>
          <w:sz w:val="20"/>
          <w:szCs w:val="20"/>
        </w:rPr>
        <w:t>Osoby Wykonawcy</w:t>
      </w:r>
      <w:r w:rsidRPr="00390407">
        <w:rPr>
          <w:rFonts w:ascii="Arial" w:hAnsi="Arial" w:cs="Arial"/>
          <w:sz w:val="20"/>
          <w:szCs w:val="20"/>
        </w:rPr>
        <w:t xml:space="preserve">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E4044D" w:rsidRPr="00390407" w:rsidRDefault="00E4044D" w:rsidP="00E4044D">
      <w:pPr>
        <w:ind w:left="720"/>
        <w:rPr>
          <w:rFonts w:ascii="Arial" w:hAnsi="Arial" w:cs="Arial"/>
          <w:sz w:val="20"/>
          <w:szCs w:val="20"/>
        </w:rPr>
      </w:pPr>
      <w:r w:rsidRPr="00390407">
        <w:rPr>
          <w:rFonts w:ascii="Arial" w:hAnsi="Arial" w:cs="Arial"/>
          <w:sz w:val="20"/>
          <w:szCs w:val="20"/>
        </w:rPr>
        <w:t>Nazwisko i imię: ………………………………………</w:t>
      </w:r>
    </w:p>
    <w:p w:rsidR="00031822" w:rsidRDefault="00031822">
      <w:bookmarkStart w:id="31" w:name="_GoBack"/>
      <w:bookmarkEnd w:id="31"/>
    </w:p>
    <w:sectPr w:rsidR="00031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B71E6">
      <w:trPr>
        <w:trHeight w:val="362"/>
      </w:trPr>
      <w:tc>
        <w:tcPr>
          <w:tcW w:w="4390" w:type="dxa"/>
          <w:tcBorders>
            <w:top w:val="single" w:sz="4" w:space="0" w:color="auto"/>
            <w:left w:val="nil"/>
            <w:bottom w:val="nil"/>
            <w:right w:val="nil"/>
          </w:tcBorders>
        </w:tcPr>
        <w:p w:rsidR="008B71E6" w:rsidRPr="00B16B42" w:rsidRDefault="00E4044D" w:rsidP="00B47521">
          <w:pPr>
            <w:pStyle w:val="Stopka"/>
            <w:spacing w:before="20"/>
            <w:rPr>
              <w:color w:val="FF0000"/>
              <w:sz w:val="16"/>
              <w:szCs w:val="16"/>
            </w:rPr>
          </w:pPr>
        </w:p>
      </w:tc>
      <w:tc>
        <w:tcPr>
          <w:tcW w:w="3780" w:type="dxa"/>
          <w:tcBorders>
            <w:top w:val="single" w:sz="4" w:space="0" w:color="auto"/>
            <w:left w:val="nil"/>
            <w:bottom w:val="nil"/>
            <w:right w:val="nil"/>
          </w:tcBorders>
        </w:tcPr>
        <w:p w:rsidR="008B71E6" w:rsidRDefault="00E4044D" w:rsidP="003B2195">
          <w:pPr>
            <w:pStyle w:val="Stopka"/>
            <w:spacing w:before="20"/>
            <w:rPr>
              <w:sz w:val="16"/>
              <w:szCs w:val="16"/>
            </w:rPr>
          </w:pPr>
        </w:p>
      </w:tc>
      <w:tc>
        <w:tcPr>
          <w:tcW w:w="1607" w:type="dxa"/>
          <w:tcBorders>
            <w:top w:val="single" w:sz="4" w:space="0" w:color="auto"/>
            <w:left w:val="nil"/>
            <w:bottom w:val="nil"/>
            <w:right w:val="nil"/>
          </w:tcBorders>
        </w:tcPr>
        <w:p w:rsidR="008B71E6" w:rsidRDefault="00E4044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24</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p w:rsidR="008B71E6" w:rsidRDefault="00E4044D" w:rsidP="00382214">
          <w:pPr>
            <w:pStyle w:val="Stopka"/>
            <w:spacing w:before="20"/>
            <w:jc w:val="right"/>
            <w:rPr>
              <w:sz w:val="16"/>
              <w:szCs w:val="16"/>
            </w:rPr>
          </w:pPr>
        </w:p>
      </w:tc>
    </w:tr>
  </w:tbl>
  <w:p w:rsidR="008B71E6" w:rsidRDefault="00E4044D">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E6" w:rsidRPr="0014561D" w:rsidRDefault="00E4044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B71E6" w:rsidRPr="001354F2" w:rsidTr="0014561D">
      <w:trPr>
        <w:trHeight w:val="362"/>
      </w:trPr>
      <w:tc>
        <w:tcPr>
          <w:tcW w:w="8292" w:type="dxa"/>
          <w:tcBorders>
            <w:top w:val="single" w:sz="4" w:space="0" w:color="auto"/>
            <w:left w:val="nil"/>
            <w:bottom w:val="nil"/>
            <w:right w:val="nil"/>
          </w:tcBorders>
        </w:tcPr>
        <w:p w:rsidR="008B71E6" w:rsidRPr="0014561D" w:rsidRDefault="00E4044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8B71E6" w:rsidRPr="0014561D" w:rsidRDefault="00E4044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8B71E6" w:rsidRPr="00261C79" w:rsidRDefault="00E4044D" w:rsidP="00243AF0">
          <w:pPr>
            <w:pStyle w:val="Stopka"/>
            <w:spacing w:before="20"/>
            <w:jc w:val="right"/>
            <w:rPr>
              <w:sz w:val="16"/>
              <w:szCs w:val="16"/>
            </w:rPr>
          </w:pPr>
          <w:r w:rsidRPr="00261C79">
            <w:rPr>
              <w:sz w:val="16"/>
              <w:szCs w:val="16"/>
            </w:rPr>
            <w:t xml:space="preserve">Strona </w:t>
          </w:r>
          <w:r w:rsidRPr="00261C79">
            <w:rPr>
              <w:sz w:val="16"/>
              <w:szCs w:val="16"/>
            </w:rPr>
            <w:fldChar w:fldCharType="begin"/>
          </w:r>
          <w:r w:rsidRPr="00261C79">
            <w:rPr>
              <w:sz w:val="16"/>
              <w:szCs w:val="16"/>
            </w:rPr>
            <w:instrText xml:space="preserve"> PAGE </w:instrText>
          </w:r>
          <w:r w:rsidRPr="00261C79">
            <w:rPr>
              <w:sz w:val="16"/>
              <w:szCs w:val="16"/>
            </w:rPr>
            <w:fldChar w:fldCharType="separate"/>
          </w:r>
          <w:r>
            <w:rPr>
              <w:noProof/>
              <w:sz w:val="16"/>
              <w:szCs w:val="16"/>
            </w:rPr>
            <w:t>1</w:t>
          </w:r>
          <w:r w:rsidRPr="00261C79">
            <w:rPr>
              <w:sz w:val="16"/>
              <w:szCs w:val="16"/>
            </w:rPr>
            <w:fldChar w:fldCharType="end"/>
          </w:r>
          <w:r w:rsidRPr="00261C79">
            <w:rPr>
              <w:sz w:val="16"/>
              <w:szCs w:val="16"/>
            </w:rPr>
            <w:t xml:space="preserve"> z </w:t>
          </w:r>
          <w:r>
            <w:rPr>
              <w:sz w:val="16"/>
              <w:szCs w:val="16"/>
            </w:rPr>
            <w:t>36</w:t>
          </w:r>
        </w:p>
        <w:p w:rsidR="008B71E6" w:rsidRPr="0014561D" w:rsidRDefault="00E4044D" w:rsidP="00AF3A17">
          <w:pPr>
            <w:pStyle w:val="Stopka"/>
            <w:spacing w:before="20"/>
            <w:jc w:val="right"/>
            <w:rPr>
              <w:rFonts w:ascii="Arial" w:hAnsi="Arial" w:cs="Arial"/>
              <w:sz w:val="16"/>
              <w:szCs w:val="16"/>
            </w:rPr>
          </w:pPr>
        </w:p>
      </w:tc>
    </w:tr>
  </w:tbl>
  <w:p w:rsidR="008B71E6" w:rsidRPr="0014561D" w:rsidRDefault="00E4044D">
    <w:pPr>
      <w:pStyle w:val="Stopka"/>
      <w:rPr>
        <w:rFonts w:ascii="Arial" w:hAnsi="Arial" w:cs="Arial"/>
      </w:rPr>
    </w:pPr>
  </w:p>
  <w:p w:rsidR="008B71E6" w:rsidRPr="0014561D" w:rsidRDefault="00E4044D">
    <w:pPr>
      <w:pStyle w:val="Stopka"/>
      <w:spacing w:before="0"/>
      <w:rPr>
        <w:rFonts w:ascii="Arial" w:hAnsi="Arial" w:cs="Arial"/>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B71E6" w:rsidRPr="004C1ECA">
      <w:trPr>
        <w:cantSplit/>
      </w:trPr>
      <w:tc>
        <w:tcPr>
          <w:tcW w:w="6550" w:type="dxa"/>
          <w:tcBorders>
            <w:top w:val="nil"/>
            <w:left w:val="nil"/>
            <w:bottom w:val="nil"/>
            <w:right w:val="nil"/>
          </w:tcBorders>
          <w:vAlign w:val="center"/>
        </w:tcPr>
        <w:p w:rsidR="008B71E6" w:rsidRPr="0014561D" w:rsidRDefault="00E4044D">
          <w:pPr>
            <w:pStyle w:val="Nagwek"/>
            <w:spacing w:before="0"/>
            <w:jc w:val="center"/>
            <w:rPr>
              <w:rFonts w:ascii="Arial" w:hAnsi="Arial" w:cs="Arial"/>
              <w:b/>
              <w:bCs/>
              <w:sz w:val="16"/>
              <w:szCs w:val="16"/>
            </w:rPr>
          </w:pPr>
        </w:p>
      </w:tc>
      <w:tc>
        <w:tcPr>
          <w:tcW w:w="3240" w:type="dxa"/>
          <w:tcBorders>
            <w:top w:val="nil"/>
            <w:left w:val="nil"/>
            <w:bottom w:val="nil"/>
            <w:right w:val="nil"/>
          </w:tcBorders>
        </w:tcPr>
        <w:p w:rsidR="008B71E6" w:rsidRPr="0014561D" w:rsidRDefault="00E4044D">
          <w:pPr>
            <w:pStyle w:val="Nagwek"/>
            <w:spacing w:before="0"/>
            <w:jc w:val="center"/>
            <w:rPr>
              <w:rFonts w:ascii="Arial" w:hAnsi="Arial" w:cs="Arial"/>
              <w:sz w:val="16"/>
              <w:szCs w:val="16"/>
            </w:rPr>
          </w:pPr>
        </w:p>
      </w:tc>
    </w:tr>
    <w:tr w:rsidR="008B71E6" w:rsidRPr="004C1ECA">
      <w:trPr>
        <w:cantSplit/>
      </w:trPr>
      <w:tc>
        <w:tcPr>
          <w:tcW w:w="6550" w:type="dxa"/>
          <w:tcBorders>
            <w:top w:val="nil"/>
            <w:left w:val="nil"/>
            <w:bottom w:val="nil"/>
            <w:right w:val="nil"/>
          </w:tcBorders>
        </w:tcPr>
        <w:p w:rsidR="008B71E6" w:rsidRPr="0014561D" w:rsidRDefault="00E4044D">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8B71E6" w:rsidRPr="0014561D" w:rsidRDefault="00E4044D">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8B71E6" w:rsidRPr="004C1ECA">
      <w:trPr>
        <w:cantSplit/>
      </w:trPr>
      <w:tc>
        <w:tcPr>
          <w:tcW w:w="6550" w:type="dxa"/>
          <w:tcBorders>
            <w:top w:val="nil"/>
            <w:left w:val="nil"/>
            <w:bottom w:val="single" w:sz="4" w:space="0" w:color="auto"/>
            <w:right w:val="nil"/>
          </w:tcBorders>
          <w:vAlign w:val="center"/>
        </w:tcPr>
        <w:p w:rsidR="008B71E6" w:rsidRPr="0014561D" w:rsidRDefault="00E4044D"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8B71E6" w:rsidRPr="0014561D" w:rsidRDefault="00E4044D" w:rsidP="005214A9">
          <w:pPr>
            <w:pStyle w:val="Nagwek"/>
            <w:spacing w:before="0"/>
            <w:jc w:val="right"/>
            <w:rPr>
              <w:rFonts w:ascii="Arial" w:hAnsi="Arial" w:cs="Arial"/>
              <w:b/>
              <w:bCs/>
              <w:sz w:val="16"/>
              <w:szCs w:val="16"/>
            </w:rPr>
          </w:pPr>
          <w:r w:rsidRPr="00DA5CC2">
            <w:rPr>
              <w:rFonts w:ascii="Arial" w:hAnsi="Arial" w:cs="Arial"/>
              <w:b/>
              <w:sz w:val="16"/>
              <w:szCs w:val="16"/>
            </w:rPr>
            <w:t>1400/DW00/ZF/KZ/2017/0000070260</w:t>
          </w:r>
        </w:p>
      </w:tc>
    </w:tr>
  </w:tbl>
  <w:p w:rsidR="008B71E6" w:rsidRPr="0014561D" w:rsidRDefault="00E4044D">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03"/>
      <w:gridCol w:w="3487"/>
    </w:tblGrid>
    <w:tr w:rsidR="008B71E6" w:rsidRPr="001354F2" w:rsidTr="001B3059">
      <w:trPr>
        <w:cantSplit/>
      </w:trPr>
      <w:tc>
        <w:tcPr>
          <w:tcW w:w="6550" w:type="dxa"/>
          <w:tcBorders>
            <w:top w:val="nil"/>
            <w:left w:val="nil"/>
            <w:bottom w:val="nil"/>
            <w:right w:val="nil"/>
          </w:tcBorders>
        </w:tcPr>
        <w:p w:rsidR="008B71E6" w:rsidRPr="0014561D" w:rsidRDefault="00E4044D"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rsidR="008B71E6" w:rsidRPr="0014561D" w:rsidRDefault="00E4044D"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8B71E6" w:rsidRPr="001354F2" w:rsidTr="001B3059">
      <w:trPr>
        <w:cantSplit/>
      </w:trPr>
      <w:tc>
        <w:tcPr>
          <w:tcW w:w="6550" w:type="dxa"/>
          <w:tcBorders>
            <w:top w:val="nil"/>
            <w:left w:val="nil"/>
            <w:bottom w:val="single" w:sz="4" w:space="0" w:color="auto"/>
            <w:right w:val="nil"/>
          </w:tcBorders>
          <w:vAlign w:val="center"/>
        </w:tcPr>
        <w:p w:rsidR="008B71E6" w:rsidRPr="0014561D" w:rsidRDefault="00E4044D"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rsidR="008B71E6" w:rsidRPr="0014561D" w:rsidRDefault="00E4044D" w:rsidP="005214A9">
          <w:pPr>
            <w:pStyle w:val="Nagwek"/>
            <w:spacing w:before="0"/>
            <w:jc w:val="right"/>
            <w:rPr>
              <w:rFonts w:ascii="Arial" w:hAnsi="Arial" w:cs="Arial"/>
              <w:b/>
              <w:bCs/>
              <w:sz w:val="16"/>
              <w:szCs w:val="16"/>
            </w:rPr>
          </w:pPr>
          <w:r w:rsidRPr="00DA5CC2">
            <w:rPr>
              <w:rFonts w:ascii="Arial" w:hAnsi="Arial" w:cs="Arial"/>
              <w:b/>
              <w:sz w:val="20"/>
              <w:szCs w:val="16"/>
            </w:rPr>
            <w:t>1400/DW00/ZF/KZ/2017/0000070260</w:t>
          </w:r>
        </w:p>
      </w:tc>
    </w:tr>
  </w:tbl>
  <w:p w:rsidR="008B71E6" w:rsidRPr="0014561D" w:rsidRDefault="00E4044D">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22E29D1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5" w15:restartNumberingAfterBreak="0">
    <w:nsid w:val="00000003"/>
    <w:multiLevelType w:val="multilevel"/>
    <w:tmpl w:val="C65C37E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A"/>
    <w:multiLevelType w:val="multilevel"/>
    <w:tmpl w:val="DF02F428"/>
    <w:name w:val="WW8Num12"/>
    <w:lvl w:ilvl="0">
      <w:start w:val="1"/>
      <w:numFmt w:val="decimal"/>
      <w:lvlText w:val="%1."/>
      <w:lvlJc w:val="left"/>
      <w:pPr>
        <w:tabs>
          <w:tab w:val="num" w:pos="421"/>
        </w:tabs>
        <w:ind w:left="421" w:hanging="421"/>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15:restartNumberingAfterBreak="0">
    <w:nsid w:val="00FA35B2"/>
    <w:multiLevelType w:val="hybridMultilevel"/>
    <w:tmpl w:val="4BEAAA9E"/>
    <w:lvl w:ilvl="0" w:tplc="FBA0BBBA">
      <w:start w:val="1"/>
      <w:numFmt w:val="lowerLetter"/>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1" w15:restartNumberingAfterBreak="0">
    <w:nsid w:val="05C46EA6"/>
    <w:multiLevelType w:val="hybridMultilevel"/>
    <w:tmpl w:val="4926C82E"/>
    <w:lvl w:ilvl="0" w:tplc="AA1455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2644E"/>
    <w:multiLevelType w:val="multilevel"/>
    <w:tmpl w:val="0186C954"/>
    <w:lvl w:ilvl="0">
      <w:start w:val="9"/>
      <w:numFmt w:val="decimal"/>
      <w:lvlText w:val="%1."/>
      <w:lvlJc w:val="left"/>
      <w:pPr>
        <w:tabs>
          <w:tab w:val="num" w:pos="421"/>
        </w:tabs>
        <w:ind w:left="421" w:hanging="42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96A6B85"/>
    <w:multiLevelType w:val="hybridMultilevel"/>
    <w:tmpl w:val="FD3CAC3A"/>
    <w:lvl w:ilvl="0" w:tplc="D0829E28">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9478AC"/>
    <w:multiLevelType w:val="hybridMultilevel"/>
    <w:tmpl w:val="EAB4B588"/>
    <w:lvl w:ilvl="0" w:tplc="F766ACC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B40C8A"/>
    <w:multiLevelType w:val="hybridMultilevel"/>
    <w:tmpl w:val="D19035C8"/>
    <w:lvl w:ilvl="0" w:tplc="4A701A92">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8"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BC0710"/>
    <w:multiLevelType w:val="multilevel"/>
    <w:tmpl w:val="5C5E1FB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15:restartNumberingAfterBreak="0">
    <w:nsid w:val="231F259D"/>
    <w:multiLevelType w:val="hybridMultilevel"/>
    <w:tmpl w:val="4EAC941E"/>
    <w:lvl w:ilvl="0" w:tplc="71982E66">
      <w:start w:val="1"/>
      <w:numFmt w:val="lowerLetter"/>
      <w:lvlText w:val="%1)"/>
      <w:lvlJc w:val="left"/>
      <w:pPr>
        <w:ind w:left="1065"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71372"/>
    <w:multiLevelType w:val="hybridMultilevel"/>
    <w:tmpl w:val="F96EAC5A"/>
    <w:lvl w:ilvl="0" w:tplc="8286EB3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2720205B"/>
    <w:multiLevelType w:val="hybridMultilevel"/>
    <w:tmpl w:val="2A3EF7A6"/>
    <w:lvl w:ilvl="0" w:tplc="8C4241DC">
      <w:start w:val="1"/>
      <w:numFmt w:val="low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C5A350A"/>
    <w:multiLevelType w:val="hybridMultilevel"/>
    <w:tmpl w:val="F1A25820"/>
    <w:lvl w:ilvl="0" w:tplc="AA1455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717288"/>
    <w:multiLevelType w:val="hybridMultilevel"/>
    <w:tmpl w:val="363CED00"/>
    <w:lvl w:ilvl="0" w:tplc="11D67CC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D7180C"/>
    <w:multiLevelType w:val="hybridMultilevel"/>
    <w:tmpl w:val="00EEF684"/>
    <w:lvl w:ilvl="0" w:tplc="10CA783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D73F73"/>
    <w:multiLevelType w:val="hybridMultilevel"/>
    <w:tmpl w:val="0BC2974E"/>
    <w:lvl w:ilvl="0" w:tplc="D2CEBDF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4" w15:restartNumberingAfterBreak="0">
    <w:nsid w:val="3A674AE8"/>
    <w:multiLevelType w:val="hybridMultilevel"/>
    <w:tmpl w:val="3A6E0F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7" w15:restartNumberingAfterBreak="0">
    <w:nsid w:val="50A627FF"/>
    <w:multiLevelType w:val="hybridMultilevel"/>
    <w:tmpl w:val="AF2CC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F107A1"/>
    <w:multiLevelType w:val="multilevel"/>
    <w:tmpl w:val="C65C37E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5BE40DB9"/>
    <w:multiLevelType w:val="multilevel"/>
    <w:tmpl w:val="B2D64B58"/>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5FDA0820"/>
    <w:multiLevelType w:val="hybridMultilevel"/>
    <w:tmpl w:val="4FFC05E6"/>
    <w:lvl w:ilvl="0" w:tplc="73DEA4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50"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C05B2"/>
    <w:multiLevelType w:val="hybridMultilevel"/>
    <w:tmpl w:val="DDF48354"/>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785C06"/>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15:restartNumberingAfterBreak="0">
    <w:nsid w:val="6F7C3C3C"/>
    <w:multiLevelType w:val="hybridMultilevel"/>
    <w:tmpl w:val="9244D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7" w15:restartNumberingAfterBreak="0">
    <w:nsid w:val="701077D3"/>
    <w:multiLevelType w:val="hybridMultilevel"/>
    <w:tmpl w:val="4BA089E0"/>
    <w:lvl w:ilvl="0" w:tplc="AA14556C">
      <w:start w:val="1"/>
      <w:numFmt w:val="lowerLetter"/>
      <w:lvlText w:val="%1."/>
      <w:lvlJc w:val="left"/>
      <w:pPr>
        <w:ind w:left="786" w:hanging="360"/>
      </w:pPr>
      <w:rPr>
        <w:rFonts w:hint="default"/>
        <w:b w:val="0"/>
        <w:i w:val="0"/>
        <w:color w:val="auto"/>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9" w15:restartNumberingAfterBreak="0">
    <w:nsid w:val="73623A22"/>
    <w:multiLevelType w:val="hybridMultilevel"/>
    <w:tmpl w:val="5D3884DC"/>
    <w:lvl w:ilvl="0" w:tplc="0A34EFF6">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60" w15:restartNumberingAfterBreak="0">
    <w:nsid w:val="744E32ED"/>
    <w:multiLevelType w:val="hybridMultilevel"/>
    <w:tmpl w:val="F53A3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2" w15:restartNumberingAfterBreak="0">
    <w:nsid w:val="75DB2740"/>
    <w:multiLevelType w:val="hybridMultilevel"/>
    <w:tmpl w:val="1C08C2CE"/>
    <w:lvl w:ilvl="0" w:tplc="86A879B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7182C46"/>
    <w:multiLevelType w:val="singleLevel"/>
    <w:tmpl w:val="D9E856EE"/>
    <w:lvl w:ilvl="0">
      <w:start w:val="1"/>
      <w:numFmt w:val="lowerLetter"/>
      <w:lvlText w:val="%1)"/>
      <w:lvlJc w:val="left"/>
      <w:pPr>
        <w:ind w:left="720" w:hanging="436"/>
      </w:pPr>
      <w:rPr>
        <w:rFonts w:ascii="Arial" w:eastAsia="Times New Roman" w:hAnsi="Arial" w:cs="Arial"/>
        <w:lang w:val="fr-CH"/>
      </w:rPr>
    </w:lvl>
  </w:abstractNum>
  <w:abstractNum w:abstractNumId="6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E2817FB"/>
    <w:multiLevelType w:val="hybridMultilevel"/>
    <w:tmpl w:val="7764CD18"/>
    <w:lvl w:ilvl="0" w:tplc="5882CE04">
      <w:start w:val="1"/>
      <w:numFmt w:val="decimal"/>
      <w:lvlText w:val="%1."/>
      <w:lvlJc w:val="left"/>
      <w:pPr>
        <w:ind w:left="360" w:hanging="360"/>
      </w:pPr>
      <w:rPr>
        <w:rFonts w:eastAsia="Times New Roman" w:hint="default"/>
      </w:rPr>
    </w:lvl>
    <w:lvl w:ilvl="1" w:tplc="04150019">
      <w:start w:val="1"/>
      <w:numFmt w:val="lowerLetter"/>
      <w:lvlText w:val="%2."/>
      <w:lvlJc w:val="left"/>
      <w:pPr>
        <w:ind w:left="728" w:hanging="360"/>
      </w:pPr>
    </w:lvl>
    <w:lvl w:ilvl="2" w:tplc="0415001B" w:tentative="1">
      <w:start w:val="1"/>
      <w:numFmt w:val="lowerRoman"/>
      <w:lvlText w:val="%3."/>
      <w:lvlJc w:val="right"/>
      <w:pPr>
        <w:ind w:left="1448" w:hanging="180"/>
      </w:pPr>
    </w:lvl>
    <w:lvl w:ilvl="3" w:tplc="0415000F" w:tentative="1">
      <w:start w:val="1"/>
      <w:numFmt w:val="decimal"/>
      <w:lvlText w:val="%4."/>
      <w:lvlJc w:val="left"/>
      <w:pPr>
        <w:ind w:left="2168" w:hanging="360"/>
      </w:pPr>
    </w:lvl>
    <w:lvl w:ilvl="4" w:tplc="04150019" w:tentative="1">
      <w:start w:val="1"/>
      <w:numFmt w:val="lowerLetter"/>
      <w:lvlText w:val="%5."/>
      <w:lvlJc w:val="left"/>
      <w:pPr>
        <w:ind w:left="2888" w:hanging="360"/>
      </w:pPr>
    </w:lvl>
    <w:lvl w:ilvl="5" w:tplc="0415001B" w:tentative="1">
      <w:start w:val="1"/>
      <w:numFmt w:val="lowerRoman"/>
      <w:lvlText w:val="%6."/>
      <w:lvlJc w:val="right"/>
      <w:pPr>
        <w:ind w:left="3608" w:hanging="180"/>
      </w:pPr>
    </w:lvl>
    <w:lvl w:ilvl="6" w:tplc="0415000F" w:tentative="1">
      <w:start w:val="1"/>
      <w:numFmt w:val="decimal"/>
      <w:lvlText w:val="%7."/>
      <w:lvlJc w:val="left"/>
      <w:pPr>
        <w:ind w:left="4328" w:hanging="360"/>
      </w:pPr>
    </w:lvl>
    <w:lvl w:ilvl="7" w:tplc="04150019" w:tentative="1">
      <w:start w:val="1"/>
      <w:numFmt w:val="lowerLetter"/>
      <w:lvlText w:val="%8."/>
      <w:lvlJc w:val="left"/>
      <w:pPr>
        <w:ind w:left="5048" w:hanging="360"/>
      </w:pPr>
    </w:lvl>
    <w:lvl w:ilvl="8" w:tplc="0415001B" w:tentative="1">
      <w:start w:val="1"/>
      <w:numFmt w:val="lowerRoman"/>
      <w:lvlText w:val="%9."/>
      <w:lvlJc w:val="right"/>
      <w:pPr>
        <w:ind w:left="5768" w:hanging="180"/>
      </w:pPr>
    </w:lvl>
  </w:abstractNum>
  <w:num w:numId="1">
    <w:abstractNumId w:val="40"/>
  </w:num>
  <w:num w:numId="2">
    <w:abstractNumId w:val="46"/>
  </w:num>
  <w:num w:numId="3">
    <w:abstractNumId w:val="19"/>
  </w:num>
  <w:num w:numId="4">
    <w:abstractNumId w:val="33"/>
  </w:num>
  <w:num w:numId="5">
    <w:abstractNumId w:val="36"/>
  </w:num>
  <w:num w:numId="6">
    <w:abstractNumId w:val="42"/>
  </w:num>
  <w:num w:numId="7">
    <w:abstractNumId w:val="44"/>
  </w:num>
  <w:num w:numId="8">
    <w:abstractNumId w:val="16"/>
  </w:num>
  <w:num w:numId="9">
    <w:abstractNumId w:val="56"/>
  </w:num>
  <w:num w:numId="10">
    <w:abstractNumId w:val="45"/>
  </w:num>
  <w:num w:numId="11">
    <w:abstractNumId w:val="61"/>
  </w:num>
  <w:num w:numId="12">
    <w:abstractNumId w:val="10"/>
  </w:num>
  <w:num w:numId="13">
    <w:abstractNumId w:val="0"/>
  </w:num>
  <w:num w:numId="14">
    <w:abstractNumId w:val="51"/>
  </w:num>
  <w:num w:numId="15">
    <w:abstractNumId w:val="58"/>
  </w:num>
  <w:num w:numId="16">
    <w:abstractNumId w:val="18"/>
  </w:num>
  <w:num w:numId="17">
    <w:abstractNumId w:val="64"/>
  </w:num>
  <w:num w:numId="18">
    <w:abstractNumId w:val="55"/>
  </w:num>
  <w:num w:numId="19">
    <w:abstractNumId w:val="35"/>
  </w:num>
  <w:num w:numId="20">
    <w:abstractNumId w:val="41"/>
  </w:num>
  <w:num w:numId="21">
    <w:abstractNumId w:val="21"/>
  </w:num>
  <w:num w:numId="22">
    <w:abstractNumId w:val="26"/>
  </w:num>
  <w:num w:numId="23">
    <w:abstractNumId w:val="47"/>
  </w:num>
  <w:num w:numId="24">
    <w:abstractNumId w:val="50"/>
  </w:num>
  <w:num w:numId="25">
    <w:abstractNumId w:val="52"/>
  </w:num>
  <w:num w:numId="26">
    <w:abstractNumId w:val="48"/>
  </w:num>
  <w:num w:numId="27">
    <w:abstractNumId w:val="14"/>
  </w:num>
  <w:num w:numId="28">
    <w:abstractNumId w:val="38"/>
  </w:num>
  <w:num w:numId="29">
    <w:abstractNumId w:val="22"/>
  </w:num>
  <w:num w:numId="30">
    <w:abstractNumId w:val="49"/>
  </w:num>
  <w:num w:numId="31">
    <w:abstractNumId w:val="20"/>
  </w:num>
  <w:num w:numId="32">
    <w:abstractNumId w:val="2"/>
  </w:num>
  <w:num w:numId="33">
    <w:abstractNumId w:val="1"/>
  </w:num>
  <w:num w:numId="34">
    <w:abstractNumId w:val="27"/>
  </w:num>
  <w:num w:numId="35">
    <w:abstractNumId w:val="4"/>
  </w:num>
  <w:num w:numId="36">
    <w:abstractNumId w:val="5"/>
  </w:num>
  <w:num w:numId="37">
    <w:abstractNumId w:val="6"/>
  </w:num>
  <w:num w:numId="38">
    <w:abstractNumId w:val="7"/>
  </w:num>
  <w:num w:numId="39">
    <w:abstractNumId w:val="8"/>
  </w:num>
  <w:num w:numId="40">
    <w:abstractNumId w:val="17"/>
  </w:num>
  <w:num w:numId="41">
    <w:abstractNumId w:val="65"/>
  </w:num>
  <w:num w:numId="42">
    <w:abstractNumId w:val="24"/>
  </w:num>
  <w:num w:numId="43">
    <w:abstractNumId w:val="53"/>
  </w:num>
  <w:num w:numId="44">
    <w:abstractNumId w:val="31"/>
  </w:num>
  <w:num w:numId="45">
    <w:abstractNumId w:val="15"/>
  </w:num>
  <w:num w:numId="46">
    <w:abstractNumId w:val="30"/>
  </w:num>
  <w:num w:numId="47">
    <w:abstractNumId w:val="25"/>
  </w:num>
  <w:num w:numId="48">
    <w:abstractNumId w:val="29"/>
  </w:num>
  <w:num w:numId="49">
    <w:abstractNumId w:val="62"/>
  </w:num>
  <w:num w:numId="50">
    <w:abstractNumId w:val="57"/>
  </w:num>
  <w:num w:numId="51">
    <w:abstractNumId w:val="32"/>
  </w:num>
  <w:num w:numId="52">
    <w:abstractNumId w:val="12"/>
  </w:num>
  <w:num w:numId="53">
    <w:abstractNumId w:val="11"/>
  </w:num>
  <w:num w:numId="54">
    <w:abstractNumId w:val="23"/>
  </w:num>
  <w:num w:numId="55">
    <w:abstractNumId w:val="43"/>
  </w:num>
  <w:num w:numId="56">
    <w:abstractNumId w:val="34"/>
  </w:num>
  <w:num w:numId="57">
    <w:abstractNumId w:val="39"/>
  </w:num>
  <w:num w:numId="58">
    <w:abstractNumId w:val="63"/>
  </w:num>
  <w:num w:numId="59">
    <w:abstractNumId w:val="54"/>
  </w:num>
  <w:num w:numId="60">
    <w:abstractNumId w:val="9"/>
  </w:num>
  <w:num w:numId="61">
    <w:abstractNumId w:val="37"/>
  </w:num>
  <w:num w:numId="62">
    <w:abstractNumId w:val="60"/>
  </w:num>
  <w:num w:numId="63">
    <w:abstractNumId w:val="59"/>
  </w:num>
  <w:num w:numId="64">
    <w:abstractNumId w:val="13"/>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4D"/>
    <w:rsid w:val="00031822"/>
    <w:rsid w:val="00E40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088EF-464F-4355-A31E-A543A94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44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E4044D"/>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uiPriority w:val="99"/>
    <w:qFormat/>
    <w:rsid w:val="00E4044D"/>
    <w:pPr>
      <w:keepNext/>
      <w:numPr>
        <w:numId w:val="1"/>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E4044D"/>
    <w:pPr>
      <w:keepNext/>
      <w:numPr>
        <w:numId w:val="2"/>
      </w:numPr>
      <w:outlineLvl w:val="2"/>
    </w:pPr>
    <w:rPr>
      <w:sz w:val="20"/>
      <w:szCs w:val="20"/>
    </w:rPr>
  </w:style>
  <w:style w:type="paragraph" w:styleId="Nagwek4">
    <w:name w:val="heading 4"/>
    <w:aliases w:val="ASAPHeading 4"/>
    <w:basedOn w:val="Normalny"/>
    <w:next w:val="Normalny"/>
    <w:link w:val="Nagwek4Znak"/>
    <w:qFormat/>
    <w:rsid w:val="00E4044D"/>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E4044D"/>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E4044D"/>
    <w:pPr>
      <w:keepNext/>
      <w:ind w:left="1418" w:hanging="709"/>
      <w:outlineLvl w:val="5"/>
    </w:pPr>
    <w:rPr>
      <w:b/>
      <w:bCs/>
      <w:sz w:val="20"/>
      <w:szCs w:val="20"/>
    </w:rPr>
  </w:style>
  <w:style w:type="paragraph" w:styleId="Nagwek7">
    <w:name w:val="heading 7"/>
    <w:basedOn w:val="Normalny"/>
    <w:next w:val="Normalny"/>
    <w:link w:val="Nagwek7Znak"/>
    <w:qFormat/>
    <w:rsid w:val="00E4044D"/>
    <w:pPr>
      <w:keepNext/>
      <w:spacing w:before="0"/>
      <w:jc w:val="center"/>
      <w:outlineLvl w:val="6"/>
    </w:pPr>
    <w:rPr>
      <w:b/>
      <w:bCs/>
      <w:sz w:val="52"/>
      <w:szCs w:val="52"/>
    </w:rPr>
  </w:style>
  <w:style w:type="paragraph" w:styleId="Nagwek8">
    <w:name w:val="heading 8"/>
    <w:basedOn w:val="Normalny"/>
    <w:next w:val="Normalny"/>
    <w:link w:val="Nagwek8Znak"/>
    <w:qFormat/>
    <w:rsid w:val="00E4044D"/>
    <w:pPr>
      <w:keepNext/>
      <w:outlineLvl w:val="7"/>
    </w:pPr>
    <w:rPr>
      <w:b/>
      <w:bCs/>
      <w:sz w:val="20"/>
      <w:szCs w:val="20"/>
    </w:rPr>
  </w:style>
  <w:style w:type="paragraph" w:styleId="Nagwek9">
    <w:name w:val="heading 9"/>
    <w:basedOn w:val="Normalny"/>
    <w:next w:val="Wcicienormalne"/>
    <w:link w:val="Nagwek9Znak"/>
    <w:qFormat/>
    <w:rsid w:val="00E4044D"/>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E4044D"/>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uiPriority w:val="99"/>
    <w:rsid w:val="00E4044D"/>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E4044D"/>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E4044D"/>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E4044D"/>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E4044D"/>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E4044D"/>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E4044D"/>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E4044D"/>
    <w:rPr>
      <w:rFonts w:ascii="Arial" w:eastAsia="Times New Roman" w:hAnsi="Arial" w:cs="Times New Roman"/>
      <w:i/>
      <w:szCs w:val="20"/>
      <w:lang w:eastAsia="pl-PL"/>
    </w:rPr>
  </w:style>
  <w:style w:type="paragraph" w:styleId="Nagwek">
    <w:name w:val="header"/>
    <w:aliases w:val="hdr"/>
    <w:basedOn w:val="Normalny"/>
    <w:link w:val="NagwekZnak"/>
    <w:uiPriority w:val="99"/>
    <w:rsid w:val="00E4044D"/>
    <w:pPr>
      <w:tabs>
        <w:tab w:val="center" w:pos="4536"/>
        <w:tab w:val="right" w:pos="9072"/>
      </w:tabs>
    </w:pPr>
  </w:style>
  <w:style w:type="character" w:customStyle="1" w:styleId="NagwekZnak">
    <w:name w:val="Nagłówek Znak"/>
    <w:aliases w:val="hdr Znak"/>
    <w:basedOn w:val="Domylnaczcionkaakapitu"/>
    <w:link w:val="Nagwek"/>
    <w:uiPriority w:val="99"/>
    <w:rsid w:val="00E4044D"/>
    <w:rPr>
      <w:rFonts w:ascii="Tahoma" w:eastAsia="Times New Roman" w:hAnsi="Tahoma" w:cs="Tahoma"/>
      <w:sz w:val="24"/>
      <w:szCs w:val="24"/>
      <w:lang w:eastAsia="pl-PL"/>
    </w:rPr>
  </w:style>
  <w:style w:type="paragraph" w:styleId="Stopka">
    <w:name w:val="footer"/>
    <w:basedOn w:val="Normalny"/>
    <w:link w:val="StopkaZnak"/>
    <w:uiPriority w:val="99"/>
    <w:rsid w:val="00E4044D"/>
    <w:pPr>
      <w:tabs>
        <w:tab w:val="center" w:pos="4536"/>
        <w:tab w:val="right" w:pos="9072"/>
      </w:tabs>
    </w:pPr>
  </w:style>
  <w:style w:type="character" w:customStyle="1" w:styleId="StopkaZnak">
    <w:name w:val="Stopka Znak"/>
    <w:basedOn w:val="Domylnaczcionkaakapitu"/>
    <w:link w:val="Stopka"/>
    <w:uiPriority w:val="99"/>
    <w:rsid w:val="00E4044D"/>
    <w:rPr>
      <w:rFonts w:ascii="Tahoma" w:eastAsia="Times New Roman" w:hAnsi="Tahoma" w:cs="Tahoma"/>
      <w:sz w:val="24"/>
      <w:szCs w:val="24"/>
      <w:lang w:eastAsia="pl-PL"/>
    </w:rPr>
  </w:style>
  <w:style w:type="paragraph" w:styleId="Podtytu">
    <w:name w:val="Subtitle"/>
    <w:basedOn w:val="Normalny"/>
    <w:link w:val="PodtytuZnak"/>
    <w:qFormat/>
    <w:rsid w:val="00E4044D"/>
    <w:rPr>
      <w:sz w:val="20"/>
      <w:szCs w:val="20"/>
      <w:u w:val="single"/>
    </w:rPr>
  </w:style>
  <w:style w:type="character" w:customStyle="1" w:styleId="PodtytuZnak">
    <w:name w:val="Podtytuł Znak"/>
    <w:basedOn w:val="Domylnaczcionkaakapitu"/>
    <w:link w:val="Podtytu"/>
    <w:rsid w:val="00E4044D"/>
    <w:rPr>
      <w:rFonts w:ascii="Tahoma" w:eastAsia="Times New Roman" w:hAnsi="Tahoma" w:cs="Tahoma"/>
      <w:sz w:val="20"/>
      <w:szCs w:val="20"/>
      <w:u w:val="single"/>
      <w:lang w:eastAsia="pl-PL"/>
    </w:rPr>
  </w:style>
  <w:style w:type="paragraph" w:customStyle="1" w:styleId="standardowy0">
    <w:name w:val="standardowy"/>
    <w:basedOn w:val="Normalny"/>
    <w:uiPriority w:val="99"/>
    <w:rsid w:val="00E4044D"/>
    <w:pPr>
      <w:spacing w:before="0"/>
    </w:pPr>
  </w:style>
  <w:style w:type="paragraph" w:styleId="Legenda">
    <w:name w:val="caption"/>
    <w:basedOn w:val="Normalny"/>
    <w:next w:val="Normalny"/>
    <w:qFormat/>
    <w:rsid w:val="00E4044D"/>
    <w:rPr>
      <w:b/>
      <w:bCs/>
    </w:rPr>
  </w:style>
  <w:style w:type="paragraph" w:styleId="Tekstpodstawowy2">
    <w:name w:val="Body Text 2"/>
    <w:aliases w:val="b2"/>
    <w:basedOn w:val="Normalny"/>
    <w:link w:val="Tekstpodstawowy2Znak"/>
    <w:rsid w:val="00E4044D"/>
    <w:pPr>
      <w:spacing w:after="120" w:line="480" w:lineRule="auto"/>
    </w:pPr>
  </w:style>
  <w:style w:type="character" w:customStyle="1" w:styleId="Tekstpodstawowy2Znak">
    <w:name w:val="Tekst podstawowy 2 Znak"/>
    <w:aliases w:val="b2 Znak"/>
    <w:basedOn w:val="Domylnaczcionkaakapitu"/>
    <w:link w:val="Tekstpodstawowy2"/>
    <w:rsid w:val="00E4044D"/>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E4044D"/>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E4044D"/>
    <w:rPr>
      <w:rFonts w:ascii="Verdana" w:eastAsia="Times New Roman" w:hAnsi="Verdana" w:cs="Verdana"/>
      <w:sz w:val="20"/>
      <w:szCs w:val="20"/>
      <w:lang w:eastAsia="pl-PL"/>
    </w:rPr>
  </w:style>
  <w:style w:type="paragraph" w:customStyle="1" w:styleId="BodyText21">
    <w:name w:val="Body Text 21"/>
    <w:basedOn w:val="Normalny"/>
    <w:uiPriority w:val="99"/>
    <w:rsid w:val="00E4044D"/>
    <w:pPr>
      <w:tabs>
        <w:tab w:val="left" w:pos="0"/>
      </w:tabs>
      <w:spacing w:before="0"/>
    </w:pPr>
  </w:style>
  <w:style w:type="paragraph" w:styleId="Tekstpodstawowywcity3">
    <w:name w:val="Body Text Indent 3"/>
    <w:basedOn w:val="Normalny"/>
    <w:link w:val="Tekstpodstawowywcity3Znak"/>
    <w:rsid w:val="00E4044D"/>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E4044D"/>
    <w:rPr>
      <w:rFonts w:ascii="Tahoma" w:eastAsia="Times New Roman" w:hAnsi="Tahoma" w:cs="Tahoma"/>
      <w:i/>
      <w:iCs/>
      <w:sz w:val="20"/>
      <w:szCs w:val="20"/>
      <w:lang w:eastAsia="pl-PL"/>
    </w:rPr>
  </w:style>
  <w:style w:type="paragraph" w:customStyle="1" w:styleId="Wylicz">
    <w:name w:val="Wylicz"/>
    <w:basedOn w:val="Normalny"/>
    <w:rsid w:val="00E4044D"/>
    <w:pPr>
      <w:spacing w:before="0"/>
      <w:jc w:val="left"/>
    </w:pPr>
  </w:style>
  <w:style w:type="paragraph" w:styleId="Tekstpodstawowy">
    <w:name w:val="Body Text"/>
    <w:aliases w:val="Body Text x,b"/>
    <w:basedOn w:val="Normalny"/>
    <w:link w:val="TekstpodstawowyZnak"/>
    <w:uiPriority w:val="99"/>
    <w:rsid w:val="00E4044D"/>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E4044D"/>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E4044D"/>
    <w:pPr>
      <w:keepNext/>
    </w:pPr>
    <w:rPr>
      <w:sz w:val="20"/>
      <w:szCs w:val="20"/>
    </w:rPr>
  </w:style>
  <w:style w:type="character" w:customStyle="1" w:styleId="Tekstpodstawowy3Znak">
    <w:name w:val="Tekst podstawowy 3 Znak"/>
    <w:aliases w:val="b3 Znak"/>
    <w:basedOn w:val="Domylnaczcionkaakapitu"/>
    <w:link w:val="Tekstpodstawowy3"/>
    <w:uiPriority w:val="99"/>
    <w:rsid w:val="00E4044D"/>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E4044D"/>
    <w:rPr>
      <w:rFonts w:cs="Times New Roman"/>
      <w:sz w:val="16"/>
      <w:szCs w:val="16"/>
    </w:rPr>
  </w:style>
  <w:style w:type="paragraph" w:styleId="Tekstkomentarza">
    <w:name w:val="annotation text"/>
    <w:basedOn w:val="Normalny"/>
    <w:link w:val="TekstkomentarzaZnak"/>
    <w:uiPriority w:val="99"/>
    <w:rsid w:val="00E4044D"/>
    <w:rPr>
      <w:sz w:val="20"/>
      <w:szCs w:val="20"/>
    </w:rPr>
  </w:style>
  <w:style w:type="character" w:customStyle="1" w:styleId="TekstkomentarzaZnak">
    <w:name w:val="Tekst komentarza Znak"/>
    <w:basedOn w:val="Domylnaczcionkaakapitu"/>
    <w:link w:val="Tekstkomentarza"/>
    <w:uiPriority w:val="99"/>
    <w:rsid w:val="00E4044D"/>
    <w:rPr>
      <w:rFonts w:ascii="Tahoma" w:eastAsia="Times New Roman" w:hAnsi="Tahoma" w:cs="Tahoma"/>
      <w:sz w:val="20"/>
      <w:szCs w:val="20"/>
      <w:lang w:eastAsia="pl-PL"/>
    </w:rPr>
  </w:style>
  <w:style w:type="paragraph" w:styleId="Zwykytekst">
    <w:name w:val="Plain Text"/>
    <w:basedOn w:val="Normalny"/>
    <w:link w:val="ZwykytekstZnak"/>
    <w:rsid w:val="00E4044D"/>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E4044D"/>
    <w:rPr>
      <w:rFonts w:ascii="Courier New" w:eastAsia="Times New Roman" w:hAnsi="Courier New" w:cs="Courier New"/>
      <w:sz w:val="20"/>
      <w:szCs w:val="20"/>
      <w:lang w:eastAsia="pl-PL"/>
    </w:rPr>
  </w:style>
  <w:style w:type="character" w:customStyle="1" w:styleId="moz-txt-citetags">
    <w:name w:val="moz-txt-citetags"/>
    <w:basedOn w:val="Domylnaczcionkaakapitu"/>
    <w:rsid w:val="00E4044D"/>
    <w:rPr>
      <w:rFonts w:cs="Times New Roman"/>
    </w:rPr>
  </w:style>
  <w:style w:type="paragraph" w:styleId="Spistreci1">
    <w:name w:val="toc 1"/>
    <w:basedOn w:val="Normalny"/>
    <w:next w:val="Normalny"/>
    <w:autoRedefine/>
    <w:rsid w:val="00E4044D"/>
    <w:pPr>
      <w:tabs>
        <w:tab w:val="right" w:leader="dot" w:pos="9627"/>
      </w:tabs>
      <w:ind w:left="567"/>
    </w:pPr>
    <w:rPr>
      <w:sz w:val="20"/>
      <w:szCs w:val="20"/>
    </w:rPr>
  </w:style>
  <w:style w:type="paragraph" w:styleId="Spistreci2">
    <w:name w:val="toc 2"/>
    <w:basedOn w:val="Normalny"/>
    <w:next w:val="Normalny"/>
    <w:autoRedefine/>
    <w:rsid w:val="00E4044D"/>
    <w:pPr>
      <w:ind w:left="567"/>
    </w:pPr>
    <w:rPr>
      <w:sz w:val="20"/>
      <w:szCs w:val="20"/>
    </w:rPr>
  </w:style>
  <w:style w:type="paragraph" w:styleId="Spistreci3">
    <w:name w:val="toc 3"/>
    <w:basedOn w:val="Normalny"/>
    <w:next w:val="Normalny"/>
    <w:autoRedefine/>
    <w:rsid w:val="00E4044D"/>
    <w:rPr>
      <w:sz w:val="20"/>
      <w:szCs w:val="20"/>
    </w:rPr>
  </w:style>
  <w:style w:type="character" w:styleId="Hipercze">
    <w:name w:val="Hyperlink"/>
    <w:basedOn w:val="Domylnaczcionkaakapitu"/>
    <w:uiPriority w:val="99"/>
    <w:rsid w:val="00E4044D"/>
    <w:rPr>
      <w:rFonts w:cs="Times New Roman"/>
      <w:color w:val="0000FF"/>
      <w:u w:val="single"/>
    </w:rPr>
  </w:style>
  <w:style w:type="character" w:styleId="UyteHipercze">
    <w:name w:val="FollowedHyperlink"/>
    <w:basedOn w:val="Domylnaczcionkaakapitu"/>
    <w:rsid w:val="00E4044D"/>
    <w:rPr>
      <w:rFonts w:cs="Times New Roman"/>
      <w:color w:val="800080"/>
      <w:u w:val="single"/>
    </w:rPr>
  </w:style>
  <w:style w:type="paragraph" w:styleId="Tekstdymka">
    <w:name w:val="Balloon Text"/>
    <w:basedOn w:val="Normalny"/>
    <w:link w:val="TekstdymkaZnak"/>
    <w:rsid w:val="00E4044D"/>
    <w:rPr>
      <w:sz w:val="16"/>
      <w:szCs w:val="16"/>
    </w:rPr>
  </w:style>
  <w:style w:type="character" w:customStyle="1" w:styleId="TekstdymkaZnak">
    <w:name w:val="Tekst dymka Znak"/>
    <w:basedOn w:val="Domylnaczcionkaakapitu"/>
    <w:link w:val="Tekstdymka"/>
    <w:rsid w:val="00E4044D"/>
    <w:rPr>
      <w:rFonts w:ascii="Tahoma" w:eastAsia="Times New Roman" w:hAnsi="Tahoma" w:cs="Tahoma"/>
      <w:sz w:val="16"/>
      <w:szCs w:val="16"/>
      <w:lang w:eastAsia="pl-PL"/>
    </w:rPr>
  </w:style>
  <w:style w:type="character" w:customStyle="1" w:styleId="CommentSubjectChar">
    <w:name w:val="Comment Subject Char"/>
    <w:semiHidden/>
    <w:locked/>
    <w:rsid w:val="00E4044D"/>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E4044D"/>
    <w:rPr>
      <w:rFonts w:eastAsia="Calibri" w:cs="Times New Roman"/>
      <w:b/>
      <w:bCs/>
    </w:rPr>
  </w:style>
  <w:style w:type="character" w:customStyle="1" w:styleId="TematkomentarzaZnak">
    <w:name w:val="Temat komentarza Znak"/>
    <w:basedOn w:val="TekstkomentarzaZnak"/>
    <w:link w:val="Tematkomentarza"/>
    <w:rsid w:val="00E4044D"/>
    <w:rPr>
      <w:rFonts w:ascii="Tahoma" w:eastAsia="Calibri" w:hAnsi="Tahoma" w:cs="Times New Roman"/>
      <w:b/>
      <w:bCs/>
      <w:sz w:val="20"/>
      <w:szCs w:val="20"/>
      <w:lang w:eastAsia="pl-PL"/>
    </w:rPr>
  </w:style>
  <w:style w:type="table" w:styleId="Tabela-Siatka">
    <w:name w:val="Table Grid"/>
    <w:basedOn w:val="Standardowy"/>
    <w:rsid w:val="00E4044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E4044D"/>
    <w:pPr>
      <w:keepNext/>
    </w:pPr>
    <w:rPr>
      <w:color w:val="000000"/>
      <w:sz w:val="20"/>
      <w:szCs w:val="20"/>
    </w:rPr>
  </w:style>
  <w:style w:type="character" w:customStyle="1" w:styleId="TekstpodstawowywcityZnak">
    <w:name w:val="Tekst podstawowy wcięty Znak"/>
    <w:basedOn w:val="Domylnaczcionkaakapitu"/>
    <w:link w:val="Tekstpodstawowywcity"/>
    <w:rsid w:val="00E4044D"/>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E4044D"/>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E4044D"/>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E4044D"/>
    <w:rPr>
      <w:rFonts w:ascii="Times New Roman" w:eastAsia="Times New Roman" w:hAnsi="Times New Roman" w:cs="Times New Roman"/>
      <w:b/>
      <w:color w:val="000000"/>
      <w:sz w:val="24"/>
      <w:szCs w:val="20"/>
    </w:rPr>
  </w:style>
  <w:style w:type="paragraph" w:styleId="Lista">
    <w:name w:val="List"/>
    <w:basedOn w:val="Normalny"/>
    <w:rsid w:val="00E4044D"/>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E4044D"/>
    <w:rPr>
      <w:rFonts w:cs="Times New Roman"/>
      <w:snapToGrid w:val="0"/>
      <w:sz w:val="24"/>
      <w:lang w:val="pl-PL" w:eastAsia="en-US" w:bidi="ar-SA"/>
    </w:rPr>
  </w:style>
  <w:style w:type="character" w:styleId="Pogrubienie">
    <w:name w:val="Strong"/>
    <w:basedOn w:val="Domylnaczcionkaakapitu"/>
    <w:qFormat/>
    <w:rsid w:val="00E4044D"/>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E4044D"/>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E4044D"/>
    <w:pPr>
      <w:numPr>
        <w:ilvl w:val="1"/>
        <w:numId w:val="5"/>
      </w:numPr>
      <w:spacing w:before="0"/>
      <w:jc w:val="left"/>
    </w:pPr>
    <w:rPr>
      <w:rFonts w:ascii="Times New Roman" w:hAnsi="Times New Roman" w:cs="Times New Roman"/>
      <w:sz w:val="20"/>
      <w:szCs w:val="20"/>
    </w:rPr>
  </w:style>
  <w:style w:type="paragraph" w:customStyle="1" w:styleId="Default">
    <w:name w:val="Default"/>
    <w:rsid w:val="00E404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E4044D"/>
    <w:rPr>
      <w:rFonts w:cs="Times New Roman"/>
      <w:sz w:val="20"/>
      <w:szCs w:val="20"/>
    </w:rPr>
  </w:style>
  <w:style w:type="character" w:customStyle="1" w:styleId="TekstprzypisudolnegoZnak">
    <w:name w:val="Tekst przypisu dolnego Znak"/>
    <w:basedOn w:val="Domylnaczcionkaakapitu"/>
    <w:link w:val="Tekstprzypisudolnego"/>
    <w:rsid w:val="00E4044D"/>
    <w:rPr>
      <w:rFonts w:ascii="Tahoma" w:eastAsia="Times New Roman" w:hAnsi="Tahoma" w:cs="Times New Roman"/>
      <w:sz w:val="20"/>
      <w:szCs w:val="20"/>
      <w:lang w:eastAsia="pl-PL"/>
    </w:rPr>
  </w:style>
  <w:style w:type="character" w:styleId="Odwoanieprzypisudolnego">
    <w:name w:val="footnote reference"/>
    <w:basedOn w:val="Domylnaczcionkaakapitu"/>
    <w:rsid w:val="00E4044D"/>
    <w:rPr>
      <w:rFonts w:cs="Times New Roman"/>
      <w:vertAlign w:val="superscript"/>
    </w:rPr>
  </w:style>
  <w:style w:type="paragraph" w:customStyle="1" w:styleId="ZnakZnak2">
    <w:name w:val="Znak Znak2"/>
    <w:basedOn w:val="Normalny"/>
    <w:rsid w:val="00E4044D"/>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E4044D"/>
    <w:pPr>
      <w:ind w:left="1920"/>
    </w:pPr>
  </w:style>
  <w:style w:type="paragraph" w:customStyle="1" w:styleId="ZnakZnak1">
    <w:name w:val="Znak Znak1"/>
    <w:basedOn w:val="Normalny"/>
    <w:rsid w:val="00E4044D"/>
    <w:pPr>
      <w:spacing w:before="0" w:line="360" w:lineRule="auto"/>
      <w:jc w:val="left"/>
    </w:pPr>
    <w:rPr>
      <w:rFonts w:ascii="Verdana" w:hAnsi="Verdana" w:cs="Times New Roman"/>
      <w:sz w:val="20"/>
      <w:szCs w:val="20"/>
    </w:rPr>
  </w:style>
  <w:style w:type="paragraph" w:styleId="Wcicienormalne">
    <w:name w:val="Normal Indent"/>
    <w:basedOn w:val="Normalny"/>
    <w:rsid w:val="00E4044D"/>
    <w:pPr>
      <w:spacing w:before="0"/>
      <w:ind w:left="720"/>
      <w:jc w:val="left"/>
    </w:pPr>
    <w:rPr>
      <w:rFonts w:ascii="Arial" w:hAnsi="Arial" w:cs="Times New Roman"/>
      <w:sz w:val="22"/>
      <w:szCs w:val="20"/>
    </w:rPr>
  </w:style>
  <w:style w:type="character" w:styleId="Numerstrony">
    <w:name w:val="page number"/>
    <w:rsid w:val="00E4044D"/>
    <w:rPr>
      <w:rFonts w:cs="Times New Roman"/>
    </w:rPr>
  </w:style>
  <w:style w:type="paragraph" w:customStyle="1" w:styleId="scfbrieftext">
    <w:name w:val="scfbrieftext"/>
    <w:basedOn w:val="Normalny"/>
    <w:rsid w:val="00E4044D"/>
    <w:pPr>
      <w:spacing w:before="0"/>
      <w:jc w:val="left"/>
    </w:pPr>
    <w:rPr>
      <w:rFonts w:ascii="Arial" w:hAnsi="Arial" w:cs="Times New Roman"/>
      <w:sz w:val="22"/>
      <w:szCs w:val="20"/>
      <w:lang w:val="de-DE"/>
    </w:rPr>
  </w:style>
  <w:style w:type="paragraph" w:styleId="Tekstblokowy">
    <w:name w:val="Block Text"/>
    <w:basedOn w:val="Normalny"/>
    <w:rsid w:val="00E4044D"/>
    <w:pPr>
      <w:spacing w:before="0"/>
      <w:ind w:left="426" w:right="251" w:hanging="426"/>
    </w:pPr>
    <w:rPr>
      <w:rFonts w:ascii="Arial" w:hAnsi="Arial" w:cs="Times New Roman"/>
      <w:sz w:val="22"/>
      <w:szCs w:val="20"/>
    </w:rPr>
  </w:style>
  <w:style w:type="paragraph" w:customStyle="1" w:styleId="dotyczy">
    <w:name w:val="dotyczy"/>
    <w:basedOn w:val="Normalny"/>
    <w:rsid w:val="00E4044D"/>
    <w:pPr>
      <w:spacing w:before="720" w:after="360"/>
      <w:jc w:val="left"/>
    </w:pPr>
    <w:rPr>
      <w:rFonts w:ascii="Arial" w:hAnsi="Arial" w:cs="Times New Roman"/>
      <w:b/>
      <w:sz w:val="22"/>
      <w:szCs w:val="20"/>
    </w:rPr>
  </w:style>
  <w:style w:type="paragraph" w:customStyle="1" w:styleId="Haupttext">
    <w:name w:val="Haupttext"/>
    <w:basedOn w:val="Normalny"/>
    <w:rsid w:val="00E4044D"/>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E4044D"/>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E4044D"/>
    <w:pPr>
      <w:spacing w:before="0" w:after="240"/>
      <w:ind w:firstLine="1440"/>
      <w:jc w:val="left"/>
    </w:pPr>
    <w:rPr>
      <w:rFonts w:ascii="Arial" w:hAnsi="Arial" w:cs="Times New Roman"/>
      <w:szCs w:val="20"/>
    </w:rPr>
  </w:style>
  <w:style w:type="paragraph" w:customStyle="1" w:styleId="scfgruss">
    <w:name w:val="scf_gruss"/>
    <w:basedOn w:val="scfbrieftext"/>
    <w:rsid w:val="00E4044D"/>
    <w:pPr>
      <w:keepNext/>
      <w:keepLines/>
      <w:tabs>
        <w:tab w:val="left" w:pos="5387"/>
      </w:tabs>
    </w:pPr>
    <w:rPr>
      <w:sz w:val="20"/>
      <w:lang w:eastAsia="de-DE"/>
    </w:rPr>
  </w:style>
  <w:style w:type="character" w:styleId="Uwydatnienie">
    <w:name w:val="Emphasis"/>
    <w:qFormat/>
    <w:rsid w:val="00E4044D"/>
    <w:rPr>
      <w:rFonts w:cs="Times New Roman"/>
      <w:i/>
      <w:iCs/>
    </w:rPr>
  </w:style>
  <w:style w:type="paragraph" w:customStyle="1" w:styleId="scforgzeile">
    <w:name w:val="scforgzeile"/>
    <w:basedOn w:val="Normalny"/>
    <w:rsid w:val="00E4044D"/>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E4044D"/>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E4044D"/>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E4044D"/>
    <w:rPr>
      <w:rFonts w:cs="Times New Roman"/>
    </w:rPr>
  </w:style>
  <w:style w:type="paragraph" w:customStyle="1" w:styleId="Akapitzlist1">
    <w:name w:val="Akapit z listą1"/>
    <w:basedOn w:val="Normalny"/>
    <w:uiPriority w:val="99"/>
    <w:qFormat/>
    <w:rsid w:val="00E4044D"/>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E4044D"/>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E4044D"/>
    <w:rPr>
      <w:rFonts w:ascii="Arial" w:eastAsia="Times New Roman" w:hAnsi="Arial" w:cs="Times New Roman"/>
      <w:sz w:val="20"/>
      <w:szCs w:val="20"/>
      <w:lang w:val="x-none" w:eastAsia="x-none"/>
    </w:rPr>
  </w:style>
  <w:style w:type="character" w:styleId="Odwoanieprzypisukocowego">
    <w:name w:val="endnote reference"/>
    <w:uiPriority w:val="99"/>
    <w:rsid w:val="00E4044D"/>
    <w:rPr>
      <w:vertAlign w:val="superscript"/>
    </w:rPr>
  </w:style>
  <w:style w:type="paragraph" w:customStyle="1" w:styleId="standard">
    <w:name w:val="standard"/>
    <w:basedOn w:val="Normalny"/>
    <w:rsid w:val="00E4044D"/>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E4044D"/>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E4044D"/>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E4044D"/>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E4044D"/>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E4044D"/>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E4044D"/>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E4044D"/>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E4044D"/>
    <w:pPr>
      <w:numPr>
        <w:numId w:val="65"/>
      </w:numPr>
      <w:ind w:left="0" w:firstLine="0"/>
      <w:contextualSpacing/>
    </w:pPr>
  </w:style>
  <w:style w:type="paragraph" w:styleId="Poprawka">
    <w:name w:val="Revision"/>
    <w:hidden/>
    <w:uiPriority w:val="99"/>
    <w:semiHidden/>
    <w:rsid w:val="00E4044D"/>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E4044D"/>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uiPriority w:val="99"/>
    <w:semiHidden/>
    <w:unhideWhenUsed/>
    <w:rsid w:val="00E4044D"/>
    <w:pPr>
      <w:spacing w:before="0"/>
    </w:pPr>
    <w:rPr>
      <w:sz w:val="16"/>
      <w:szCs w:val="16"/>
    </w:rPr>
  </w:style>
  <w:style w:type="character" w:customStyle="1" w:styleId="MapadokumentuZnak">
    <w:name w:val="Mapa dokumentu Znak"/>
    <w:basedOn w:val="Domylnaczcionkaakapitu"/>
    <w:link w:val="Mapadokumentu"/>
    <w:uiPriority w:val="99"/>
    <w:semiHidden/>
    <w:rsid w:val="00E4044D"/>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E4044D"/>
  </w:style>
  <w:style w:type="paragraph" w:customStyle="1" w:styleId="BalloonText1">
    <w:name w:val="Balloon Text1"/>
    <w:basedOn w:val="Normalny"/>
    <w:semiHidden/>
    <w:rsid w:val="00E4044D"/>
    <w:pPr>
      <w:spacing w:before="0"/>
      <w:jc w:val="left"/>
    </w:pPr>
    <w:rPr>
      <w:sz w:val="16"/>
      <w:szCs w:val="16"/>
    </w:rPr>
  </w:style>
  <w:style w:type="paragraph" w:customStyle="1" w:styleId="TekstPodst">
    <w:name w:val="TekstPodst"/>
    <w:basedOn w:val="Normalny"/>
    <w:rsid w:val="00E4044D"/>
    <w:pPr>
      <w:spacing w:before="0" w:after="120"/>
      <w:jc w:val="left"/>
    </w:pPr>
    <w:rPr>
      <w:rFonts w:ascii="Times New Roman" w:hAnsi="Times New Roman" w:cs="Times New Roman"/>
      <w:szCs w:val="20"/>
    </w:rPr>
  </w:style>
  <w:style w:type="paragraph" w:customStyle="1" w:styleId="Lista2">
    <w:name w:val="Lista2"/>
    <w:basedOn w:val="Normalny"/>
    <w:rsid w:val="00E4044D"/>
    <w:pPr>
      <w:numPr>
        <w:numId w:val="7"/>
      </w:numPr>
      <w:jc w:val="left"/>
      <w:outlineLvl w:val="3"/>
    </w:pPr>
    <w:rPr>
      <w:rFonts w:ascii="Arial" w:hAnsi="Arial" w:cs="Times New Roman"/>
      <w:sz w:val="22"/>
      <w:szCs w:val="20"/>
      <w:lang w:eastAsia="en-US"/>
    </w:rPr>
  </w:style>
  <w:style w:type="paragraph" w:customStyle="1" w:styleId="Altnormalny">
    <w:name w:val="Alt_normalny"/>
    <w:rsid w:val="00E4044D"/>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E4044D"/>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E4044D"/>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E4044D"/>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E4044D"/>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E4044D"/>
    <w:pPr>
      <w:tabs>
        <w:tab w:val="left" w:pos="1418"/>
      </w:tabs>
      <w:spacing w:before="60" w:after="60"/>
      <w:jc w:val="both"/>
    </w:pPr>
    <w:rPr>
      <w:rFonts w:ascii="Times New Roman" w:hAnsi="Times New Roman" w:cs="Times New Roman"/>
    </w:rPr>
  </w:style>
  <w:style w:type="paragraph" w:customStyle="1" w:styleId="Lista1">
    <w:name w:val="Lista1"/>
    <w:basedOn w:val="Normalny"/>
    <w:rsid w:val="00E4044D"/>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E4044D"/>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E4044D"/>
    <w:rPr>
      <w:rFonts w:ascii="Tahoma" w:hAnsi="Tahoma" w:cs="Times New Roman"/>
      <w:sz w:val="28"/>
      <w:lang w:val="pl-PL" w:eastAsia="en-US" w:bidi="ar-SA"/>
    </w:rPr>
  </w:style>
  <w:style w:type="paragraph" w:customStyle="1" w:styleId="Instruction">
    <w:name w:val="Instruction"/>
    <w:basedOn w:val="Normalny"/>
    <w:rsid w:val="00E4044D"/>
    <w:pPr>
      <w:spacing w:before="0"/>
      <w:ind w:left="426"/>
      <w:jc w:val="left"/>
    </w:pPr>
    <w:rPr>
      <w:rFonts w:ascii="Book Antiqua" w:hAnsi="Book Antiqua" w:cs="Times New Roman"/>
      <w:b/>
      <w:lang w:val="en-US" w:eastAsia="en-US"/>
    </w:rPr>
  </w:style>
  <w:style w:type="character" w:customStyle="1" w:styleId="DeltaViewInsertion">
    <w:name w:val="DeltaView Insertion"/>
    <w:rsid w:val="00E4044D"/>
    <w:rPr>
      <w:color w:val="0000FF"/>
      <w:spacing w:val="0"/>
      <w:u w:val="double"/>
    </w:rPr>
  </w:style>
  <w:style w:type="character" w:customStyle="1" w:styleId="DeltaViewDeletion">
    <w:name w:val="DeltaView Deletion"/>
    <w:rsid w:val="00E4044D"/>
    <w:rPr>
      <w:strike/>
      <w:color w:val="FF0000"/>
      <w:spacing w:val="0"/>
    </w:rPr>
  </w:style>
  <w:style w:type="paragraph" w:styleId="Tekstpodstawowyzwciciem">
    <w:name w:val="Body Text First Indent"/>
    <w:basedOn w:val="Tekstpodstawowy"/>
    <w:link w:val="TekstpodstawowyzwciciemZnak"/>
    <w:rsid w:val="00E4044D"/>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E4044D"/>
    <w:rPr>
      <w:rFonts w:ascii="Times New Roman" w:eastAsia="Times New Roman" w:hAnsi="Times New Roman" w:cs="Times New Roman"/>
      <w:sz w:val="20"/>
      <w:szCs w:val="24"/>
      <w:lang w:eastAsia="pl-PL"/>
    </w:rPr>
  </w:style>
  <w:style w:type="paragraph" w:styleId="NormalnyWeb">
    <w:name w:val="Normal (Web)"/>
    <w:basedOn w:val="Normalny"/>
    <w:rsid w:val="00E4044D"/>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E4044D"/>
    <w:rPr>
      <w:rFonts w:cs="Times New Roman"/>
      <w:sz w:val="20"/>
      <w:szCs w:val="20"/>
    </w:rPr>
  </w:style>
  <w:style w:type="paragraph" w:customStyle="1" w:styleId="Paragraf">
    <w:name w:val="Paragraf"/>
    <w:basedOn w:val="Tytu"/>
    <w:autoRedefine/>
    <w:qFormat/>
    <w:rsid w:val="00E4044D"/>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E4044D"/>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E4044D"/>
    <w:pPr>
      <w:numPr>
        <w:ilvl w:val="2"/>
        <w:numId w:val="10"/>
      </w:numPr>
      <w:tabs>
        <w:tab w:val="left" w:pos="794"/>
      </w:tabs>
    </w:pPr>
  </w:style>
  <w:style w:type="paragraph" w:customStyle="1" w:styleId="TableHeading">
    <w:name w:val="Table_Heading"/>
    <w:basedOn w:val="Normalny"/>
    <w:next w:val="Normalny"/>
    <w:rsid w:val="00E4044D"/>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E4044D"/>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E4044D"/>
  </w:style>
  <w:style w:type="paragraph" w:customStyle="1" w:styleId="BulletedList">
    <w:name w:val="Bulleted List"/>
    <w:basedOn w:val="Tekstpodstawowy3"/>
    <w:qFormat/>
    <w:rsid w:val="00E4044D"/>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E4044D"/>
    <w:pPr>
      <w:spacing w:before="0"/>
      <w:ind w:left="566" w:hanging="283"/>
      <w:contextualSpacing/>
      <w:jc w:val="left"/>
    </w:pPr>
    <w:rPr>
      <w:rFonts w:ascii="Times New Roman" w:hAnsi="Times New Roman" w:cs="Times New Roman"/>
    </w:rPr>
  </w:style>
  <w:style w:type="paragraph" w:styleId="Lista3">
    <w:name w:val="List 3"/>
    <w:basedOn w:val="Normalny"/>
    <w:rsid w:val="00E4044D"/>
    <w:pPr>
      <w:spacing w:before="0"/>
      <w:ind w:left="849" w:hanging="283"/>
      <w:contextualSpacing/>
      <w:jc w:val="left"/>
    </w:pPr>
    <w:rPr>
      <w:rFonts w:ascii="Times New Roman" w:hAnsi="Times New Roman" w:cs="Times New Roman"/>
    </w:rPr>
  </w:style>
  <w:style w:type="paragraph" w:styleId="Lista4">
    <w:name w:val="List 4"/>
    <w:basedOn w:val="Normalny"/>
    <w:rsid w:val="00E4044D"/>
    <w:pPr>
      <w:spacing w:before="0"/>
      <w:ind w:left="1132" w:hanging="283"/>
      <w:contextualSpacing/>
      <w:jc w:val="left"/>
    </w:pPr>
    <w:rPr>
      <w:rFonts w:ascii="Times New Roman" w:hAnsi="Times New Roman" w:cs="Times New Roman"/>
    </w:rPr>
  </w:style>
  <w:style w:type="paragraph" w:styleId="Lista5">
    <w:name w:val="List 5"/>
    <w:basedOn w:val="Normalny"/>
    <w:rsid w:val="00E4044D"/>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E4044D"/>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E4044D"/>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E4044D"/>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E4044D"/>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E4044D"/>
    <w:pPr>
      <w:numPr>
        <w:numId w:val="6"/>
      </w:numPr>
      <w:spacing w:before="240" w:after="60"/>
    </w:pPr>
    <w:rPr>
      <w:b w:val="0"/>
      <w:bCs w:val="0"/>
      <w:kern w:val="28"/>
    </w:rPr>
  </w:style>
  <w:style w:type="character" w:customStyle="1" w:styleId="Styl1Znak">
    <w:name w:val="Styl1 Znak"/>
    <w:basedOn w:val="Nagwek1Znak"/>
    <w:link w:val="Styl1"/>
    <w:rsid w:val="00E4044D"/>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E4044D"/>
    <w:rPr>
      <w:rFonts w:ascii="Calibri" w:eastAsia="Times New Roman" w:hAnsi="Calibri" w:cs="Times New Roman"/>
    </w:rPr>
  </w:style>
  <w:style w:type="paragraph" w:customStyle="1" w:styleId="Style36">
    <w:name w:val="Style36"/>
    <w:basedOn w:val="Normalny"/>
    <w:uiPriority w:val="99"/>
    <w:rsid w:val="00E4044D"/>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E4044D"/>
    <w:rPr>
      <w:rFonts w:cs="Times New Roman"/>
    </w:rPr>
  </w:style>
  <w:style w:type="character" w:customStyle="1" w:styleId="ListParagraphChar">
    <w:name w:val="List Paragraph Char"/>
    <w:link w:val="Akapitzlist3"/>
    <w:locked/>
    <w:rsid w:val="00E4044D"/>
    <w:rPr>
      <w:rFonts w:ascii="Calibri" w:eastAsia="Calibri" w:hAnsi="Calibri" w:cs="Times New Roman"/>
    </w:rPr>
  </w:style>
  <w:style w:type="paragraph" w:customStyle="1" w:styleId="Akapitzlist3">
    <w:name w:val="Akapit z listą3"/>
    <w:basedOn w:val="Normalny"/>
    <w:link w:val="ListParagraphChar"/>
    <w:rsid w:val="00E4044D"/>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E4044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E4044D"/>
    <w:pPr>
      <w:numPr>
        <w:numId w:val="18"/>
      </w:numPr>
      <w:spacing w:before="0"/>
      <w:jc w:val="left"/>
    </w:pPr>
    <w:rPr>
      <w:rFonts w:ascii="Times New Roman" w:hAnsi="Times New Roman" w:cs="Times New Roman"/>
      <w:lang w:val="en-GB"/>
    </w:rPr>
  </w:style>
  <w:style w:type="paragraph" w:customStyle="1" w:styleId="PunktPoziom1">
    <w:name w:val="Punkt_Poziom_1"/>
    <w:basedOn w:val="Nagwek1"/>
    <w:rsid w:val="00E4044D"/>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E4044D"/>
    <w:rPr>
      <w:rFonts w:ascii="Tahoma" w:hAnsi="Tahoma" w:cs="Tahoma"/>
      <w:color w:val="000000"/>
      <w:sz w:val="18"/>
      <w:szCs w:val="18"/>
    </w:rPr>
  </w:style>
  <w:style w:type="character" w:customStyle="1" w:styleId="FontStyle33">
    <w:name w:val="Font Style33"/>
    <w:basedOn w:val="Domylnaczcionkaakapitu"/>
    <w:uiPriority w:val="99"/>
    <w:rsid w:val="00E4044D"/>
    <w:rPr>
      <w:rFonts w:ascii="Arial" w:hAnsi="Arial" w:cs="Arial" w:hint="default"/>
      <w:color w:val="000000"/>
    </w:rPr>
  </w:style>
  <w:style w:type="paragraph" w:customStyle="1" w:styleId="ZchnZchn1">
    <w:name w:val="Zchn Zchn1"/>
    <w:basedOn w:val="Normalny"/>
    <w:rsid w:val="00E4044D"/>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E4044D"/>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E4044D"/>
    <w:pPr>
      <w:jc w:val="left"/>
    </w:pPr>
    <w:rPr>
      <w:rFonts w:ascii="Arial" w:hAnsi="Arial" w:cs="Times New Roman"/>
      <w:b/>
      <w:sz w:val="20"/>
      <w:szCs w:val="20"/>
      <w:lang w:val="de-DE" w:eastAsia="en-US"/>
    </w:rPr>
  </w:style>
  <w:style w:type="paragraph" w:customStyle="1" w:styleId="BodyText23">
    <w:name w:val="Body Text 23"/>
    <w:basedOn w:val="Normalny"/>
    <w:rsid w:val="00E4044D"/>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E4044D"/>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E4044D"/>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E4044D"/>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E4044D"/>
  </w:style>
  <w:style w:type="table" w:customStyle="1" w:styleId="Tabela-Siatka1">
    <w:name w:val="Tabela - Siatka1"/>
    <w:basedOn w:val="Standardowy"/>
    <w:next w:val="Tabela-Siatka"/>
    <w:rsid w:val="00E4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4044D"/>
  </w:style>
  <w:style w:type="table" w:customStyle="1" w:styleId="Tabela-Siatka11">
    <w:name w:val="Tabela - Siatka11"/>
    <w:basedOn w:val="Standardowy"/>
    <w:next w:val="Tabela-Siatka"/>
    <w:uiPriority w:val="59"/>
    <w:rsid w:val="00E4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E4044D"/>
    <w:rPr>
      <w:rFonts w:ascii="Arial" w:hAnsi="Arial" w:cs="Arial"/>
      <w:color w:val="000000"/>
      <w:sz w:val="20"/>
      <w:szCs w:val="20"/>
    </w:rPr>
  </w:style>
  <w:style w:type="numbering" w:customStyle="1" w:styleId="Bezlisty3">
    <w:name w:val="Bez listy3"/>
    <w:next w:val="Bezlisty"/>
    <w:uiPriority w:val="99"/>
    <w:semiHidden/>
    <w:unhideWhenUsed/>
    <w:rsid w:val="00E4044D"/>
  </w:style>
  <w:style w:type="paragraph" w:customStyle="1" w:styleId="TytuEY1">
    <w:name w:val="TytułEY1"/>
    <w:basedOn w:val="Normalny"/>
    <w:next w:val="Normalny"/>
    <w:rsid w:val="00E4044D"/>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E4044D"/>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E4044D"/>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E4044D"/>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E4044D"/>
    <w:rPr>
      <w:rFonts w:ascii="Calibri" w:eastAsia="Calibri" w:hAnsi="Calibri" w:cs="Times New Roman"/>
      <w:b/>
    </w:rPr>
  </w:style>
  <w:style w:type="paragraph" w:customStyle="1" w:styleId="Style4">
    <w:name w:val="Style4"/>
    <w:basedOn w:val="Normalny"/>
    <w:uiPriority w:val="99"/>
    <w:rsid w:val="00E4044D"/>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E4044D"/>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E4044D"/>
    <w:rPr>
      <w:rFonts w:ascii="Times New Roman" w:eastAsia="Times New Roman" w:hAnsi="Times New Roman"/>
      <w:noProof/>
      <w:sz w:val="24"/>
    </w:rPr>
  </w:style>
  <w:style w:type="character" w:customStyle="1" w:styleId="Teksttreci">
    <w:name w:val="Tekst treści"/>
    <w:link w:val="Teksttreci1"/>
    <w:uiPriority w:val="99"/>
    <w:rsid w:val="00E4044D"/>
    <w:rPr>
      <w:rFonts w:ascii="Verdana" w:hAnsi="Verdana" w:cs="Verdana"/>
      <w:shd w:val="clear" w:color="auto" w:fill="FFFFFF"/>
    </w:rPr>
  </w:style>
  <w:style w:type="paragraph" w:customStyle="1" w:styleId="Teksttreci1">
    <w:name w:val="Tekst treści1"/>
    <w:basedOn w:val="Normalny"/>
    <w:link w:val="Teksttreci"/>
    <w:uiPriority w:val="99"/>
    <w:rsid w:val="00E4044D"/>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E4044D"/>
    <w:rPr>
      <w:rFonts w:cs="Arial"/>
    </w:rPr>
  </w:style>
  <w:style w:type="paragraph" w:customStyle="1" w:styleId="ListParagraph1">
    <w:name w:val="List Paragraph1"/>
    <w:basedOn w:val="Normalny"/>
    <w:rsid w:val="00E4044D"/>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E4044D"/>
    <w:pPr>
      <w:spacing w:after="0" w:line="240" w:lineRule="auto"/>
    </w:pPr>
    <w:rPr>
      <w:rFonts w:ascii="Times New Roman" w:eastAsia="Times New Roman" w:hAnsi="Times New Roman"/>
      <w:noProof/>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ellBody">
    <w:name w:val="CellBody"/>
    <w:basedOn w:val="Normalny"/>
    <w:rsid w:val="00E4044D"/>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E4044D"/>
    <w:pPr>
      <w:keepNext/>
      <w:suppressAutoHyphens/>
    </w:pPr>
    <w:rPr>
      <w:sz w:val="20"/>
      <w:szCs w:val="20"/>
      <w:lang w:eastAsia="ar-SA"/>
    </w:rPr>
  </w:style>
  <w:style w:type="paragraph" w:customStyle="1" w:styleId="nag">
    <w:name w:val="nagł"/>
    <w:basedOn w:val="Normalny"/>
    <w:uiPriority w:val="99"/>
    <w:rsid w:val="00E4044D"/>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E4044D"/>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E4044D"/>
    <w:pPr>
      <w:jc w:val="center"/>
    </w:pPr>
    <w:rPr>
      <w:b/>
    </w:rPr>
  </w:style>
  <w:style w:type="character" w:customStyle="1" w:styleId="fontmediumbold">
    <w:name w:val="fontmediumbold"/>
    <w:basedOn w:val="Domylnaczcionkaakapitu"/>
    <w:uiPriority w:val="99"/>
    <w:rsid w:val="00E4044D"/>
    <w:rPr>
      <w:rFonts w:cs="Times New Roman"/>
    </w:rPr>
  </w:style>
  <w:style w:type="character" w:customStyle="1" w:styleId="Tekstkomentarza1Znak">
    <w:name w:val="Tekst komentarza1 Znak"/>
    <w:link w:val="Tekstkomentarza1"/>
    <w:uiPriority w:val="99"/>
    <w:locked/>
    <w:rsid w:val="00E4044D"/>
    <w:rPr>
      <w:rFonts w:ascii="Tahoma" w:hAnsi="Tahoma"/>
      <w:lang w:eastAsia="ar-SA"/>
    </w:rPr>
  </w:style>
  <w:style w:type="paragraph" w:customStyle="1" w:styleId="Tekstkomentarza1">
    <w:name w:val="Tekst komentarza1"/>
    <w:basedOn w:val="Normalny"/>
    <w:link w:val="Tekstkomentarza1Znak"/>
    <w:uiPriority w:val="99"/>
    <w:rsid w:val="00E4044D"/>
    <w:pPr>
      <w:suppressAutoHyphens/>
    </w:pPr>
    <w:rPr>
      <w:rFonts w:eastAsiaTheme="minorHAnsi" w:cstheme="minorBidi"/>
      <w:sz w:val="22"/>
      <w:szCs w:val="22"/>
      <w:lang w:eastAsia="ar-SA"/>
    </w:rPr>
  </w:style>
  <w:style w:type="character" w:customStyle="1" w:styleId="NagwekZnak1">
    <w:name w:val="Nagłówek Znak1"/>
    <w:uiPriority w:val="99"/>
    <w:locked/>
    <w:rsid w:val="00E4044D"/>
    <w:rPr>
      <w:rFonts w:ascii="Tahoma" w:hAnsi="Tahoma"/>
      <w:sz w:val="24"/>
      <w:lang w:eastAsia="ar-SA" w:bidi="ar-SA"/>
    </w:rPr>
  </w:style>
  <w:style w:type="paragraph" w:customStyle="1" w:styleId="Zwykytekst1">
    <w:name w:val="Zwykły tekst1"/>
    <w:basedOn w:val="Normalny"/>
    <w:uiPriority w:val="99"/>
    <w:rsid w:val="00E4044D"/>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E4044D"/>
    <w:rPr>
      <w:rFonts w:ascii="Arial" w:hAnsi="Arial"/>
      <w:b/>
      <w:sz w:val="20"/>
      <w:u w:val="none"/>
      <w:effect w:val="none"/>
    </w:rPr>
  </w:style>
  <w:style w:type="paragraph" w:customStyle="1" w:styleId="SCParagraf">
    <w:name w:val="SC Paragraf"/>
    <w:basedOn w:val="Normalny"/>
    <w:uiPriority w:val="99"/>
    <w:rsid w:val="00E4044D"/>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E4044D"/>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E4044D"/>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E4044D"/>
    <w:pPr>
      <w:numPr>
        <w:ilvl w:val="2"/>
        <w:numId w:val="2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E4044D"/>
    <w:pPr>
      <w:numPr>
        <w:ilvl w:val="1"/>
        <w:numId w:val="2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E4044D"/>
    <w:pPr>
      <w:keepNext/>
      <w:pageBreakBefore/>
      <w:numPr>
        <w:numId w:val="2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E4044D"/>
    <w:pPr>
      <w:numPr>
        <w:ilvl w:val="3"/>
        <w:numId w:val="2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E4044D"/>
    <w:pPr>
      <w:numPr>
        <w:ilvl w:val="4"/>
        <w:numId w:val="2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E4044D"/>
    <w:pPr>
      <w:numPr>
        <w:ilvl w:val="5"/>
        <w:numId w:val="2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E4044D"/>
    <w:pPr>
      <w:numPr>
        <w:ilvl w:val="6"/>
        <w:numId w:val="2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E4044D"/>
    <w:pPr>
      <w:numPr>
        <w:ilvl w:val="7"/>
        <w:numId w:val="2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E4044D"/>
    <w:pPr>
      <w:numPr>
        <w:ilvl w:val="8"/>
        <w:numId w:val="2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E4044D"/>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E4044D"/>
    <w:rPr>
      <w:rFonts w:ascii="Calibri" w:eastAsia="Times New Roman" w:hAnsi="Calibri" w:cs="Times New Roman"/>
      <w:b/>
      <w:bCs/>
      <w:i/>
      <w:iCs/>
      <w:color w:val="4F81BD"/>
    </w:rPr>
  </w:style>
  <w:style w:type="paragraph" w:customStyle="1" w:styleId="Kolorowalistaakcent11">
    <w:name w:val="Kolorowa lista — akcent 11"/>
    <w:basedOn w:val="Normalny"/>
    <w:qFormat/>
    <w:rsid w:val="00E4044D"/>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E4044D"/>
    <w:pPr>
      <w:keepNext w:val="0"/>
      <w:numPr>
        <w:numId w:val="2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E4044D"/>
  </w:style>
  <w:style w:type="character" w:customStyle="1" w:styleId="dnbZnak">
    <w:name w:val="dnb Znak"/>
    <w:link w:val="dnb"/>
    <w:rsid w:val="00E4044D"/>
    <w:rPr>
      <w:rFonts w:ascii="Calibri" w:eastAsia="Corbel" w:hAnsi="Calibri" w:cs="Times New Roman"/>
      <w:sz w:val="15"/>
      <w:szCs w:val="16"/>
      <w:lang w:eastAsia="pl-PL"/>
    </w:rPr>
  </w:style>
  <w:style w:type="character" w:customStyle="1" w:styleId="dnb2Znak">
    <w:name w:val="dnb2 Znak"/>
    <w:basedOn w:val="dnbZnak"/>
    <w:link w:val="dnb2"/>
    <w:rsid w:val="00E4044D"/>
    <w:rPr>
      <w:rFonts w:ascii="Calibri" w:eastAsia="Corbel" w:hAnsi="Calibri" w:cs="Times New Roman"/>
      <w:sz w:val="15"/>
      <w:szCs w:val="16"/>
      <w:lang w:eastAsia="pl-PL"/>
    </w:rPr>
  </w:style>
  <w:style w:type="paragraph" w:customStyle="1" w:styleId="Standard0">
    <w:name w:val="Standard"/>
    <w:rsid w:val="00E4044D"/>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E4044D"/>
    <w:pPr>
      <w:keepNext/>
      <w:ind w:left="720" w:hanging="360"/>
      <w:outlineLvl w:val="0"/>
    </w:pPr>
    <w:rPr>
      <w:sz w:val="28"/>
      <w:szCs w:val="28"/>
    </w:rPr>
  </w:style>
  <w:style w:type="character" w:customStyle="1" w:styleId="05BodyCopyChar">
    <w:name w:val="05_Body_Copy Char"/>
    <w:basedOn w:val="Domylnaczcionkaakapitu"/>
    <w:rsid w:val="00E4044D"/>
    <w:rPr>
      <w:sz w:val="22"/>
      <w:szCs w:val="22"/>
      <w:lang w:val="en-GB" w:eastAsia="en-US" w:bidi="ar-SA"/>
    </w:rPr>
  </w:style>
  <w:style w:type="paragraph" w:customStyle="1" w:styleId="InsideAddress">
    <w:name w:val="Inside Address"/>
    <w:basedOn w:val="Normalny"/>
    <w:rsid w:val="00E4044D"/>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E4044D"/>
    <w:pPr>
      <w:numPr>
        <w:numId w:val="2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E4044D"/>
    <w:pPr>
      <w:numPr>
        <w:numId w:val="2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E4044D"/>
    <w:rPr>
      <w:rFonts w:ascii="Arial" w:eastAsia="Times New Roman" w:hAnsi="Arial" w:cs="Times New Roman"/>
      <w:sz w:val="20"/>
      <w:lang w:val="en-GB"/>
    </w:rPr>
  </w:style>
  <w:style w:type="paragraph" w:customStyle="1" w:styleId="DefaultParagraphF">
    <w:name w:val="Default Paragraph F"/>
    <w:basedOn w:val="Normalny"/>
    <w:rsid w:val="00E4044D"/>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E4044D"/>
  </w:style>
  <w:style w:type="paragraph" w:customStyle="1" w:styleId="Ustp">
    <w:name w:val="Ustęp"/>
    <w:basedOn w:val="Normalny"/>
    <w:link w:val="UstpZnak"/>
    <w:autoRedefine/>
    <w:qFormat/>
    <w:rsid w:val="00E4044D"/>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E4044D"/>
    <w:rPr>
      <w:rFonts w:ascii="Cambria" w:eastAsia="Calibri" w:hAnsi="Cambria" w:cs="Times New Roman"/>
    </w:rPr>
  </w:style>
  <w:style w:type="numbering" w:customStyle="1" w:styleId="Rozdzia">
    <w:name w:val="Rozdział"/>
    <w:basedOn w:val="Bezlisty"/>
    <w:uiPriority w:val="99"/>
    <w:rsid w:val="00E4044D"/>
    <w:pPr>
      <w:numPr>
        <w:numId w:val="26"/>
      </w:numPr>
    </w:pPr>
  </w:style>
  <w:style w:type="numbering" w:customStyle="1" w:styleId="Tyturozdziau">
    <w:name w:val="Tytuł rozdziału"/>
    <w:basedOn w:val="Bezlisty"/>
    <w:uiPriority w:val="99"/>
    <w:rsid w:val="00E4044D"/>
    <w:pPr>
      <w:numPr>
        <w:numId w:val="27"/>
      </w:numPr>
    </w:pPr>
  </w:style>
  <w:style w:type="paragraph" w:customStyle="1" w:styleId="StylAkapitzlistPogrubienieWyrwnanydorodka">
    <w:name w:val="Styl Akapit z listą + Pogrubienie Wyrównany do środka"/>
    <w:basedOn w:val="Akapitzlist"/>
    <w:autoRedefine/>
    <w:rsid w:val="00E4044D"/>
    <w:pPr>
      <w:spacing w:before="480"/>
      <w:jc w:val="center"/>
    </w:pPr>
    <w:rPr>
      <w:b/>
      <w:bCs/>
      <w:szCs w:val="20"/>
    </w:rPr>
  </w:style>
  <w:style w:type="paragraph" w:customStyle="1" w:styleId="Centered">
    <w:name w:val="Centered"/>
    <w:basedOn w:val="Normalny"/>
    <w:uiPriority w:val="99"/>
    <w:rsid w:val="00E4044D"/>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E4044D"/>
    <w:rPr>
      <w:rFonts w:cs="Times New Roman"/>
      <w:color w:val="808080"/>
    </w:rPr>
  </w:style>
  <w:style w:type="numbering" w:customStyle="1" w:styleId="Styl2">
    <w:name w:val="Styl2"/>
    <w:uiPriority w:val="99"/>
    <w:rsid w:val="00E4044D"/>
    <w:pPr>
      <w:numPr>
        <w:numId w:val="28"/>
      </w:numPr>
    </w:pPr>
  </w:style>
  <w:style w:type="paragraph" w:styleId="Bezodstpw">
    <w:name w:val="No Spacing"/>
    <w:uiPriority w:val="1"/>
    <w:qFormat/>
    <w:rsid w:val="00E4044D"/>
    <w:pPr>
      <w:spacing w:after="0" w:line="240" w:lineRule="auto"/>
      <w:jc w:val="center"/>
    </w:pPr>
    <w:rPr>
      <w:rFonts w:ascii="Calibri" w:eastAsia="Calibri" w:hAnsi="Calibri" w:cs="Times New Roman"/>
    </w:rPr>
  </w:style>
  <w:style w:type="paragraph" w:customStyle="1" w:styleId="Tytul2">
    <w:name w:val="Tytul 2"/>
    <w:basedOn w:val="Normalny"/>
    <w:uiPriority w:val="99"/>
    <w:rsid w:val="00E4044D"/>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E4044D"/>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E4044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E4044D"/>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E4044D"/>
  </w:style>
  <w:style w:type="paragraph" w:customStyle="1" w:styleId="Spisilustracji1">
    <w:name w:val="Spis ilustracji1"/>
    <w:basedOn w:val="Normalny"/>
    <w:next w:val="Normalny"/>
    <w:uiPriority w:val="99"/>
    <w:unhideWhenUsed/>
    <w:rsid w:val="00E4044D"/>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E4044D"/>
  </w:style>
  <w:style w:type="paragraph" w:customStyle="1" w:styleId="Tekstpodstawowywcity1">
    <w:name w:val="Tekst podstawowy wcięty1"/>
    <w:basedOn w:val="Normalny"/>
    <w:link w:val="BodyTextIndentChar"/>
    <w:rsid w:val="00E4044D"/>
    <w:pPr>
      <w:keepNext/>
    </w:pPr>
    <w:rPr>
      <w:rFonts w:eastAsia="Calibri" w:cs="Times New Roman"/>
      <w:color w:val="000000"/>
      <w:sz w:val="20"/>
      <w:szCs w:val="20"/>
    </w:rPr>
  </w:style>
  <w:style w:type="character" w:customStyle="1" w:styleId="BodyTextIndentChar">
    <w:name w:val="Body Text Indent Char"/>
    <w:link w:val="Tekstpodstawowywcity1"/>
    <w:rsid w:val="00E4044D"/>
    <w:rPr>
      <w:rFonts w:ascii="Tahoma" w:eastAsia="Calibri" w:hAnsi="Tahoma" w:cs="Times New Roman"/>
      <w:color w:val="000000"/>
      <w:sz w:val="20"/>
      <w:szCs w:val="20"/>
      <w:lang w:eastAsia="pl-PL"/>
    </w:rPr>
  </w:style>
  <w:style w:type="paragraph" w:customStyle="1" w:styleId="Poprawka1">
    <w:name w:val="Poprawka1"/>
    <w:hidden/>
    <w:semiHidden/>
    <w:rsid w:val="00E4044D"/>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E4044D"/>
    <w:pPr>
      <w:spacing w:before="0"/>
    </w:pPr>
    <w:rPr>
      <w:rFonts w:eastAsia="Calibri" w:cs="Times New Roman"/>
      <w:sz w:val="16"/>
      <w:szCs w:val="16"/>
    </w:rPr>
  </w:style>
  <w:style w:type="character" w:customStyle="1" w:styleId="PlandokumentuZnak">
    <w:name w:val="Plan dokumentu Znak"/>
    <w:link w:val="Plandokumentu1"/>
    <w:semiHidden/>
    <w:rsid w:val="00E4044D"/>
    <w:rPr>
      <w:rFonts w:ascii="Tahoma" w:eastAsia="Calibri" w:hAnsi="Tahoma" w:cs="Times New Roman"/>
      <w:sz w:val="16"/>
      <w:szCs w:val="16"/>
      <w:lang w:eastAsia="pl-PL"/>
    </w:rPr>
  </w:style>
  <w:style w:type="numbering" w:customStyle="1" w:styleId="Rozdzia1">
    <w:name w:val="Rozdział1"/>
    <w:basedOn w:val="Bezlisty"/>
    <w:uiPriority w:val="99"/>
    <w:rsid w:val="00E4044D"/>
    <w:pPr>
      <w:numPr>
        <w:numId w:val="24"/>
      </w:numPr>
    </w:pPr>
  </w:style>
  <w:style w:type="numbering" w:customStyle="1" w:styleId="Tyturozdziau1">
    <w:name w:val="Tytuł rozdziału1"/>
    <w:basedOn w:val="Bezlisty"/>
    <w:uiPriority w:val="99"/>
    <w:rsid w:val="00E4044D"/>
    <w:pPr>
      <w:numPr>
        <w:numId w:val="25"/>
      </w:numPr>
    </w:pPr>
  </w:style>
  <w:style w:type="numbering" w:customStyle="1" w:styleId="Styl21">
    <w:name w:val="Styl21"/>
    <w:uiPriority w:val="99"/>
    <w:rsid w:val="00E4044D"/>
    <w:pPr>
      <w:numPr>
        <w:numId w:val="31"/>
      </w:numPr>
    </w:pPr>
  </w:style>
  <w:style w:type="table" w:customStyle="1" w:styleId="MediumShading1-Accent111">
    <w:name w:val="Medium Shading 1 - Accent 111"/>
    <w:uiPriority w:val="99"/>
    <w:rsid w:val="00E4044D"/>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E4044D"/>
    <w:pPr>
      <w:numPr>
        <w:numId w:val="29"/>
      </w:numPr>
      <w:spacing w:before="20" w:after="20"/>
      <w:jc w:val="left"/>
    </w:pPr>
    <w:rPr>
      <w:rFonts w:ascii="Arial" w:hAnsi="Arial" w:cs="Arial"/>
      <w:sz w:val="20"/>
      <w:szCs w:val="20"/>
      <w:lang w:eastAsia="en-US"/>
    </w:rPr>
  </w:style>
  <w:style w:type="paragraph" w:customStyle="1" w:styleId="PMOTT">
    <w:name w:val="PMO_TT"/>
    <w:basedOn w:val="Normalny"/>
    <w:rsid w:val="00E4044D"/>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E4044D"/>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E4044D"/>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E4044D"/>
    <w:pPr>
      <w:pBdr>
        <w:top w:val="single" w:sz="4" w:space="10" w:color="5B9BD5" w:themeColor="accent1"/>
        <w:bottom w:val="single" w:sz="4" w:space="10" w:color="5B9BD5"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E4044D"/>
    <w:rPr>
      <w:rFonts w:ascii="Tahoma" w:eastAsia="Times New Roman" w:hAnsi="Tahoma" w:cs="Tahoma"/>
      <w:i/>
      <w:iCs/>
      <w:color w:val="5B9BD5" w:themeColor="accent1"/>
      <w:sz w:val="24"/>
      <w:szCs w:val="24"/>
      <w:lang w:eastAsia="pl-PL"/>
    </w:rPr>
  </w:style>
  <w:style w:type="numbering" w:customStyle="1" w:styleId="Bezlisty4">
    <w:name w:val="Bez listy4"/>
    <w:next w:val="Bezlisty"/>
    <w:uiPriority w:val="99"/>
    <w:semiHidden/>
    <w:unhideWhenUsed/>
    <w:rsid w:val="00E4044D"/>
  </w:style>
  <w:style w:type="table" w:customStyle="1" w:styleId="Tabela-Siatka4">
    <w:name w:val="Tabela - Siatka4"/>
    <w:basedOn w:val="Standardowy"/>
    <w:next w:val="Tabela-Siatka"/>
    <w:rsid w:val="00E4044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E404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E4044D"/>
  </w:style>
  <w:style w:type="character" w:customStyle="1" w:styleId="ListParagraphChar1">
    <w:name w:val="List Paragraph Char1"/>
    <w:basedOn w:val="Domylnaczcionkaakapitu"/>
    <w:uiPriority w:val="34"/>
    <w:locked/>
    <w:rsid w:val="00E4044D"/>
    <w:rPr>
      <w:rFonts w:ascii="Calibri" w:eastAsia="Times New Roman" w:hAnsi="Calibri" w:cs="Times New Roman"/>
    </w:rPr>
  </w:style>
  <w:style w:type="table" w:customStyle="1" w:styleId="Tabela-Siatka12">
    <w:name w:val="Tabela - Siatka12"/>
    <w:basedOn w:val="Standardowy"/>
    <w:next w:val="Tabela-Siatka"/>
    <w:uiPriority w:val="59"/>
    <w:rsid w:val="00E4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E4044D"/>
  </w:style>
  <w:style w:type="table" w:customStyle="1" w:styleId="Tabela-Siatka111">
    <w:name w:val="Tabela - Siatka111"/>
    <w:basedOn w:val="Standardowy"/>
    <w:next w:val="Tabela-Siatka"/>
    <w:uiPriority w:val="59"/>
    <w:rsid w:val="00E4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E4044D"/>
  </w:style>
  <w:style w:type="numbering" w:customStyle="1" w:styleId="Rozdzia2">
    <w:name w:val="Rozdział2"/>
    <w:basedOn w:val="Bezlisty"/>
    <w:uiPriority w:val="99"/>
    <w:rsid w:val="00E4044D"/>
    <w:pPr>
      <w:numPr>
        <w:numId w:val="17"/>
      </w:numPr>
    </w:pPr>
  </w:style>
  <w:style w:type="numbering" w:customStyle="1" w:styleId="Tyturozdziau3">
    <w:name w:val="Tytuł rozdziału3"/>
    <w:basedOn w:val="Bezlisty"/>
    <w:uiPriority w:val="99"/>
    <w:rsid w:val="00E4044D"/>
    <w:pPr>
      <w:numPr>
        <w:numId w:val="16"/>
      </w:numPr>
    </w:pPr>
  </w:style>
  <w:style w:type="numbering" w:customStyle="1" w:styleId="Styl22">
    <w:name w:val="Styl22"/>
    <w:uiPriority w:val="99"/>
    <w:rsid w:val="00E4044D"/>
    <w:pPr>
      <w:numPr>
        <w:numId w:val="19"/>
      </w:numPr>
    </w:pPr>
  </w:style>
  <w:style w:type="table" w:customStyle="1" w:styleId="MediumShading1-Accent112">
    <w:name w:val="Medium Shading 1 - Accent 112"/>
    <w:uiPriority w:val="99"/>
    <w:rsid w:val="00E4044D"/>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E4044D"/>
    <w:pPr>
      <w:numPr>
        <w:numId w:val="3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E4044D"/>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E4044D"/>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E4044D"/>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E4044D"/>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E4044D"/>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E4044D"/>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E4044D"/>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E4044D"/>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E4044D"/>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E4044D"/>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E4044D"/>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E4044D"/>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E4044D"/>
    <w:rPr>
      <w:sz w:val="24"/>
      <w:szCs w:val="24"/>
    </w:rPr>
  </w:style>
  <w:style w:type="paragraph" w:customStyle="1" w:styleId="HeadingLevel4">
    <w:name w:val="Heading Level 4"/>
    <w:basedOn w:val="HeadingLevel3"/>
    <w:next w:val="Normalny"/>
    <w:rsid w:val="00E4044D"/>
    <w:rPr>
      <w:i/>
    </w:rPr>
  </w:style>
  <w:style w:type="paragraph" w:styleId="Listapunktowana3">
    <w:name w:val="List Bullet 3"/>
    <w:basedOn w:val="Normalny"/>
    <w:uiPriority w:val="99"/>
    <w:unhideWhenUsed/>
    <w:rsid w:val="00E4044D"/>
    <w:pPr>
      <w:numPr>
        <w:numId w:val="32"/>
      </w:numPr>
      <w:contextualSpacing/>
    </w:pPr>
  </w:style>
  <w:style w:type="paragraph" w:styleId="Listapunktowana4">
    <w:name w:val="List Bullet 4"/>
    <w:basedOn w:val="Normalny"/>
    <w:uiPriority w:val="99"/>
    <w:unhideWhenUsed/>
    <w:rsid w:val="00E4044D"/>
    <w:pPr>
      <w:numPr>
        <w:numId w:val="33"/>
      </w:numPr>
      <w:contextualSpacing/>
    </w:pPr>
  </w:style>
  <w:style w:type="paragraph" w:styleId="Lista-kontynuacja2">
    <w:name w:val="List Continue 2"/>
    <w:basedOn w:val="Normalny"/>
    <w:uiPriority w:val="99"/>
    <w:unhideWhenUsed/>
    <w:rsid w:val="00E4044D"/>
    <w:pPr>
      <w:spacing w:after="120"/>
      <w:ind w:left="566"/>
      <w:contextualSpacing/>
    </w:pPr>
  </w:style>
  <w:style w:type="paragraph" w:styleId="Lista-kontynuacja3">
    <w:name w:val="List Continue 3"/>
    <w:basedOn w:val="Normalny"/>
    <w:uiPriority w:val="99"/>
    <w:unhideWhenUsed/>
    <w:rsid w:val="00E4044D"/>
    <w:pPr>
      <w:spacing w:after="120"/>
      <w:ind w:left="849"/>
      <w:contextualSpacing/>
    </w:pPr>
  </w:style>
  <w:style w:type="paragraph" w:styleId="Lista-kontynuacja4">
    <w:name w:val="List Continue 4"/>
    <w:basedOn w:val="Normalny"/>
    <w:uiPriority w:val="99"/>
    <w:unhideWhenUsed/>
    <w:rsid w:val="00E4044D"/>
    <w:pPr>
      <w:spacing w:after="120"/>
      <w:ind w:left="1132"/>
      <w:contextualSpacing/>
    </w:pPr>
  </w:style>
  <w:style w:type="paragraph" w:customStyle="1" w:styleId="Numberedlist22">
    <w:name w:val="Numbered list 2.2"/>
    <w:basedOn w:val="Nagwek2"/>
    <w:next w:val="Normalny"/>
    <w:rsid w:val="00E4044D"/>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E4044D"/>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E4044D"/>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E4044D"/>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E4044D"/>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E4044D"/>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E4044D"/>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E4044D"/>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E4044D"/>
    <w:rPr>
      <w:rFonts w:ascii="Arial" w:hAnsi="Arial" w:cs="Arial" w:hint="default"/>
      <w:b/>
      <w:bCs/>
      <w:color w:val="000000"/>
      <w:sz w:val="18"/>
      <w:szCs w:val="18"/>
    </w:rPr>
  </w:style>
  <w:style w:type="character" w:customStyle="1" w:styleId="FontStyle83">
    <w:name w:val="Font Style83"/>
    <w:uiPriority w:val="99"/>
    <w:rsid w:val="00E4044D"/>
    <w:rPr>
      <w:rFonts w:ascii="Verdana" w:hAnsi="Verdana" w:cs="Verdana" w:hint="default"/>
      <w:i/>
      <w:iCs/>
      <w:color w:val="000000"/>
      <w:spacing w:val="-20"/>
      <w:sz w:val="18"/>
      <w:szCs w:val="18"/>
    </w:rPr>
  </w:style>
  <w:style w:type="paragraph" w:styleId="Bibliografia">
    <w:name w:val="Bibliography"/>
    <w:basedOn w:val="Normalny"/>
    <w:next w:val="Normalny"/>
    <w:unhideWhenUsed/>
    <w:rsid w:val="00E4044D"/>
  </w:style>
  <w:style w:type="paragraph" w:customStyle="1" w:styleId="CM9">
    <w:name w:val="CM9"/>
    <w:basedOn w:val="Normalny"/>
    <w:next w:val="Normalny"/>
    <w:uiPriority w:val="99"/>
    <w:rsid w:val="00E4044D"/>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E4044D"/>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E4044D"/>
    <w:rPr>
      <w:rFonts w:ascii="Symbol" w:hAnsi="Symbol" w:cs="Symbol"/>
    </w:rPr>
  </w:style>
  <w:style w:type="character" w:customStyle="1" w:styleId="WW8Num6z0">
    <w:name w:val="WW8Num6z0"/>
    <w:rsid w:val="00E4044D"/>
    <w:rPr>
      <w:rFonts w:ascii="Symbol" w:hAnsi="Symbol" w:cs="Symbol"/>
    </w:rPr>
  </w:style>
  <w:style w:type="character" w:customStyle="1" w:styleId="WW8Num9z0">
    <w:name w:val="WW8Num9z0"/>
    <w:rsid w:val="00E4044D"/>
    <w:rPr>
      <w:rFonts w:ascii="Symbol" w:hAnsi="Symbol" w:cs="Symbol"/>
    </w:rPr>
  </w:style>
  <w:style w:type="character" w:customStyle="1" w:styleId="WW8Num14z0">
    <w:name w:val="WW8Num14z0"/>
    <w:rsid w:val="00E4044D"/>
    <w:rPr>
      <w:rFonts w:ascii="Courier New" w:hAnsi="Courier New" w:cs="Courier New"/>
    </w:rPr>
  </w:style>
  <w:style w:type="character" w:customStyle="1" w:styleId="Domylnaczcionkaakapitu2">
    <w:name w:val="Domyślna czcionka akapitu2"/>
    <w:rsid w:val="00E4044D"/>
  </w:style>
  <w:style w:type="character" w:customStyle="1" w:styleId="WW8Num5z2">
    <w:name w:val="WW8Num5z2"/>
    <w:rsid w:val="00E4044D"/>
    <w:rPr>
      <w:rFonts w:ascii="Times New Roman" w:hAnsi="Times New Roman" w:cs="Times New Roman"/>
    </w:rPr>
  </w:style>
  <w:style w:type="character" w:customStyle="1" w:styleId="WW8Num10z0">
    <w:name w:val="WW8Num10z0"/>
    <w:rsid w:val="00E4044D"/>
    <w:rPr>
      <w:rFonts w:ascii="Arial Narrow" w:hAnsi="Arial Narrow" w:cs="Arial Narrow"/>
      <w:b w:val="0"/>
      <w:i w:val="0"/>
      <w:sz w:val="24"/>
      <w:u w:val="none"/>
    </w:rPr>
  </w:style>
  <w:style w:type="character" w:customStyle="1" w:styleId="WW8Num12z0">
    <w:name w:val="WW8Num12z0"/>
    <w:rsid w:val="00E4044D"/>
    <w:rPr>
      <w:rFonts w:ascii="Symbol" w:hAnsi="Symbol" w:cs="Symbol"/>
    </w:rPr>
  </w:style>
  <w:style w:type="character" w:customStyle="1" w:styleId="WW8Num12z1">
    <w:name w:val="WW8Num12z1"/>
    <w:rsid w:val="00E4044D"/>
    <w:rPr>
      <w:rFonts w:ascii="Courier New" w:hAnsi="Courier New" w:cs="Courier New"/>
    </w:rPr>
  </w:style>
  <w:style w:type="character" w:customStyle="1" w:styleId="WW8Num12z2">
    <w:name w:val="WW8Num12z2"/>
    <w:rsid w:val="00E4044D"/>
    <w:rPr>
      <w:rFonts w:ascii="Wingdings" w:hAnsi="Wingdings" w:cs="Wingdings"/>
    </w:rPr>
  </w:style>
  <w:style w:type="character" w:customStyle="1" w:styleId="WW8Num13z0">
    <w:name w:val="WW8Num13z0"/>
    <w:rsid w:val="00E4044D"/>
    <w:rPr>
      <w:rFonts w:ascii="Arial Narrow" w:hAnsi="Arial Narrow" w:cs="Arial Narrow"/>
      <w:b w:val="0"/>
      <w:i w:val="0"/>
      <w:sz w:val="24"/>
      <w:u w:val="none"/>
    </w:rPr>
  </w:style>
  <w:style w:type="character" w:customStyle="1" w:styleId="WW8Num14z2">
    <w:name w:val="WW8Num14z2"/>
    <w:rsid w:val="00E4044D"/>
    <w:rPr>
      <w:rFonts w:ascii="Wingdings" w:hAnsi="Wingdings" w:cs="Wingdings"/>
    </w:rPr>
  </w:style>
  <w:style w:type="character" w:customStyle="1" w:styleId="WW8Num14z3">
    <w:name w:val="WW8Num14z3"/>
    <w:rsid w:val="00E4044D"/>
    <w:rPr>
      <w:rFonts w:ascii="Symbol" w:hAnsi="Symbol" w:cs="Symbol"/>
    </w:rPr>
  </w:style>
  <w:style w:type="character" w:customStyle="1" w:styleId="WW8Num18z0">
    <w:name w:val="WW8Num18z0"/>
    <w:rsid w:val="00E4044D"/>
    <w:rPr>
      <w:rFonts w:ascii="Symbol" w:hAnsi="Symbol" w:cs="Symbol"/>
    </w:rPr>
  </w:style>
  <w:style w:type="character" w:customStyle="1" w:styleId="WW8Num18z1">
    <w:name w:val="WW8Num18z1"/>
    <w:rsid w:val="00E4044D"/>
    <w:rPr>
      <w:rFonts w:ascii="Courier New" w:hAnsi="Courier New" w:cs="Courier New"/>
    </w:rPr>
  </w:style>
  <w:style w:type="character" w:customStyle="1" w:styleId="WW8Num18z2">
    <w:name w:val="WW8Num18z2"/>
    <w:rsid w:val="00E4044D"/>
    <w:rPr>
      <w:rFonts w:ascii="Wingdings" w:hAnsi="Wingdings" w:cs="Wingdings"/>
    </w:rPr>
  </w:style>
  <w:style w:type="character" w:customStyle="1" w:styleId="WW8Num21z0">
    <w:name w:val="WW8Num21z0"/>
    <w:rsid w:val="00E4044D"/>
    <w:rPr>
      <w:rFonts w:ascii="Symbol" w:hAnsi="Symbol" w:cs="Symbol"/>
    </w:rPr>
  </w:style>
  <w:style w:type="character" w:customStyle="1" w:styleId="WW8Num24z0">
    <w:name w:val="WW8Num24z0"/>
    <w:rsid w:val="00E4044D"/>
    <w:rPr>
      <w:rFonts w:ascii="Symbol" w:hAnsi="Symbol" w:cs="Symbol"/>
    </w:rPr>
  </w:style>
  <w:style w:type="character" w:customStyle="1" w:styleId="WW8Num24z1">
    <w:name w:val="WW8Num24z1"/>
    <w:rsid w:val="00E4044D"/>
    <w:rPr>
      <w:rFonts w:ascii="Courier New" w:hAnsi="Courier New" w:cs="Courier New"/>
    </w:rPr>
  </w:style>
  <w:style w:type="character" w:customStyle="1" w:styleId="WW8Num24z2">
    <w:name w:val="WW8Num24z2"/>
    <w:rsid w:val="00E4044D"/>
    <w:rPr>
      <w:rFonts w:ascii="Wingdings" w:hAnsi="Wingdings" w:cs="Wingdings"/>
    </w:rPr>
  </w:style>
  <w:style w:type="character" w:customStyle="1" w:styleId="WW8Num31z0">
    <w:name w:val="WW8Num31z0"/>
    <w:rsid w:val="00E4044D"/>
    <w:rPr>
      <w:rFonts w:ascii="Times New Roman" w:hAnsi="Times New Roman" w:cs="Times New Roman"/>
    </w:rPr>
  </w:style>
  <w:style w:type="character" w:customStyle="1" w:styleId="Domylnaczcionkaakapitu1">
    <w:name w:val="Domyślna czcionka akapitu1"/>
    <w:rsid w:val="00E4044D"/>
  </w:style>
  <w:style w:type="character" w:customStyle="1" w:styleId="Znakiprzypiswkocowych">
    <w:name w:val="Znaki przypisów końcowych"/>
    <w:rsid w:val="00E4044D"/>
    <w:rPr>
      <w:vertAlign w:val="superscript"/>
    </w:rPr>
  </w:style>
  <w:style w:type="character" w:customStyle="1" w:styleId="Odwoaniedokomentarza1">
    <w:name w:val="Odwołanie do komentarza1"/>
    <w:rsid w:val="00E4044D"/>
    <w:rPr>
      <w:sz w:val="16"/>
      <w:szCs w:val="16"/>
    </w:rPr>
  </w:style>
  <w:style w:type="paragraph" w:customStyle="1" w:styleId="Nagwek20">
    <w:name w:val="Nagłówek2"/>
    <w:basedOn w:val="Normalny"/>
    <w:next w:val="Tekstpodstawowy"/>
    <w:rsid w:val="00E4044D"/>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E4044D"/>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E4044D"/>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E4044D"/>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E4044D"/>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E4044D"/>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E4044D"/>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E4044D"/>
    <w:rPr>
      <w:rFonts w:ascii="Garamond" w:eastAsia="Times New Roman" w:hAnsi="Garamond" w:cs="Times New Roman"/>
      <w:sz w:val="20"/>
      <w:szCs w:val="20"/>
      <w:lang w:val="x-none" w:eastAsia="zh-CN"/>
    </w:rPr>
  </w:style>
  <w:style w:type="paragraph" w:customStyle="1" w:styleId="Zawartotabeli">
    <w:name w:val="Zawartość tabeli"/>
    <w:basedOn w:val="Normalny"/>
    <w:rsid w:val="00E4044D"/>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E4044D"/>
    <w:pPr>
      <w:jc w:val="center"/>
    </w:pPr>
    <w:rPr>
      <w:b/>
      <w:bCs/>
    </w:rPr>
  </w:style>
  <w:style w:type="paragraph" w:customStyle="1" w:styleId="Zawartoramki">
    <w:name w:val="Zawartość ramki"/>
    <w:basedOn w:val="Tekstpodstawowy"/>
    <w:rsid w:val="00E4044D"/>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character" w:customStyle="1" w:styleId="TekstkomentarzaZnak1">
    <w:name w:val="Tekst komentarza Znak1"/>
    <w:uiPriority w:val="99"/>
    <w:semiHidden/>
    <w:rsid w:val="00E4044D"/>
    <w:rPr>
      <w:rFonts w:ascii="Garamond" w:hAnsi="Garamond" w:cs="Garamond"/>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arzyna.sekulska@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7198</Words>
  <Characters>43190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Wiecanowska Joanna</dc:creator>
  <cp:keywords/>
  <dc:description/>
  <cp:lastModifiedBy>Wiecanowska Joanna</cp:lastModifiedBy>
  <cp:revision>1</cp:revision>
  <dcterms:created xsi:type="dcterms:W3CDTF">2017-07-17T12:32:00Z</dcterms:created>
  <dcterms:modified xsi:type="dcterms:W3CDTF">2017-07-17T12:32:00Z</dcterms:modified>
</cp:coreProperties>
</file>